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a401" w14:textId="9f0a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субсидий на развитие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4 апреля 2018 года № 151. Зарегистрировано Департаментом юстиции Алматинской области 11 апреля 2018 года № 4634. Утратило силу постановлением акимата Алматинской области от 10 апреля 2019 года № 132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19.04.2019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пунктом 15 Правил субсидирования развития семеноводства, утвержденных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 в Реестре государственной регистрации нормативных правовых актов № 10190),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субсидий на развитие семеноводства по Алматинской области,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Алматинской области "Об установлении квот субсидий на развитие семеноводства" от 19 мая 2017 года № 214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4222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05 июля 2017 года в Эталонном контрольном банке нормативных правовых актов Республики Казахстан) и "О внесении изменений в постановление акимата Алматинской области от 19 мая 2017 года № 214 "Об установлении квот субсидий на развитие семеноводства" от 29 августа 2017 года № 343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октября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"04" апреля 2018 года № 151 "Об установлении квот субсидий на развитие семеноводства"</w:t>
            </w:r>
          </w:p>
        </w:tc>
      </w:tr>
    </w:tbl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Алматинской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оригинальным семенам - для каждого аттестованного субъекта в области семеноводства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3946"/>
        <w:gridCol w:w="1451"/>
        <w:gridCol w:w="935"/>
        <w:gridCol w:w="935"/>
        <w:gridCol w:w="1451"/>
        <w:gridCol w:w="1711"/>
        <w:gridCol w:w="936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производителя оригинальных семян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научно-иследовательский институт земледелия и растениеводства"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научно-иследовательский институт картофелеводства и овощеводства"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"Оркен"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"БУДАН"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сельскохозяйственный кооператив "Опытное"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1695"/>
        <w:gridCol w:w="2303"/>
        <w:gridCol w:w="2607"/>
        <w:gridCol w:w="1696"/>
        <w:gridCol w:w="2000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солнечник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от "04" апреля 2018 года № 151 "Об установлении квот субсидий на развитие семеноводства"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Алматинской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элитным семенам - для каждой административно-территориальной единицы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52"/>
        <w:gridCol w:w="1535"/>
        <w:gridCol w:w="1535"/>
        <w:gridCol w:w="2139"/>
        <w:gridCol w:w="1130"/>
        <w:gridCol w:w="2544"/>
        <w:gridCol w:w="1536"/>
      </w:tblGrid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тонн/тысяч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574"/>
        <w:gridCol w:w="1755"/>
        <w:gridCol w:w="1575"/>
        <w:gridCol w:w="1575"/>
        <w:gridCol w:w="1575"/>
        <w:gridCol w:w="2307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 лор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 ник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