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4ddc" w14:textId="e874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12 июля 2017 года № 288 "Об утверждении регламентов государственных услуг в области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апреля 2018 года № 185. Зарегистрировано Департаментом юстиции Алматинской области 4 мая 2018 года № 4674.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семеноводства" (зарегистрирован в Реестре государственной регистрации нормативных правовых актов № 11777),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регламентов государственных услуг в области семеноводства" от 12 июля 2017 года № 288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августа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Алматинской области "Об утверждении регламентов государственных услуг в области семеноводства" от 12 июля 2017 года № 288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4288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25 августа 2017 года в Эталонном контрольном банке нормативных правовых актов Республики Казахстан).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"20" апреля 2018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Алматинской области от 12 июля 2017 года № 288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бесплатно физическим и юридическим лицам (далее - услугополучатель) местным исполнительным органом области (далее - услугодатель).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регистарции нормативных правовых актов № 11777) (далее - Стандарт).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"электронное правительство": www.egov.kz (далее – портал).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свидетельство об аттестации или мотивированный отказ по основаниям, указанным в пункте 10-1 Стандарта.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– не более 20 (двадцати) минут. Результат - направление руководителю услугодателя;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ответственным исполнителем услугодателя результата оказания государственной услуги в соответствии с Правилами аттестации производителей оригинальных и элитных семян, семян первой, второй и третьей репродукций, реализаторов семян, утвержденных приказом исполняющего обязанности Министра сельского хозяйства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4-2/266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направление на подпись руководителю услугодателя – 17 (семнадцать) рабочих дней. Результат - направление результата оказания государственной услуги на подпись руководителю услугодателя;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не более 20 (двадцати) минут. Результат - выдача результата оказания государственной услуги.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 бизнес-процессов оказания государственной услуги". 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процесса получения результата оказания государственной услуги через Государственную корпорацию, его длительность: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 и выдает расписку о приеме соответствующих документов (согласно пункту 10 Стандарта работник Государственной корпорации отказывает в приеме документов и выдает расписку согласно приложению 6 Стандарта) - не более 20 (двадцати) минут;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услугодателю - 3 (три) часа;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 - 3 (три) часа;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– 3 (три) часа;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- 20 (двадцати) минут;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регистрируется на портале, направляет запрос в форме электронного документа, удостоверенного ЭЦП;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запроса, а также уведомление с указанием даты получения результата оказания государственной услуги;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      </w:r>
            <w:r>
              <w:br/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797800" cy="979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4676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