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5ae0" w14:textId="55b5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Алматинской области от 17 ноября 2017 года № 508 "Об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мая 2018 года № 218. Зарегистрировано Департаментом юстиции Алматинской области 24 мая 2018 года № 4715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3 июля 2014 года "О физической культуре и спорте",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команд" от 17 ноября 2017 года № 508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4405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декабря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Алматинской области" в установленном законодательством Республики Казахстан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государственное учреждение "Аппарат акима Алматинской области" сведений об исполнении мероприятий, предусмотренных подпунктами 1), 2) и 3) настоящего пункта.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Ж.Омар.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"10" мая 2018 года № 218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от 17 ноября 2017 года № 508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"/>
        <w:gridCol w:w="1538"/>
        <w:gridCol w:w="517"/>
        <w:gridCol w:w="1032"/>
        <w:gridCol w:w="413"/>
        <w:gridCol w:w="687"/>
        <w:gridCol w:w="452"/>
        <w:gridCol w:w="2"/>
        <w:gridCol w:w="583"/>
        <w:gridCol w:w="893"/>
        <w:gridCol w:w="595"/>
        <w:gridCol w:w="892"/>
        <w:gridCol w:w="671"/>
        <w:gridCol w:w="892"/>
        <w:gridCol w:w="715"/>
        <w:gridCol w:w="749"/>
        <w:gridCol w:w="626"/>
        <w:gridCol w:w="129"/>
        <w:gridCol w:w="1"/>
        <w:gridCol w:w="3"/>
        <w:gridCol w:w="212"/>
        <w:gridCol w:w="113"/>
        <w:gridCol w:w="329"/>
      </w:tblGrid>
      <w:tr>
        <w:trPr>
          <w:trHeight w:val="30" w:hRule="atLeast"/>
        </w:trPr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выплат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клубных команд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виды спорта</w:t>
            </w:r>
          </w:p>
          <w:bookmarkEnd w:id="11"/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Олимпийские, Паралимпийские и Сурдлимпийские Игры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400 000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300 000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Азиатские, Параазиатские Сурдазиатские Игры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взрослых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Азии, Восточные Азиатские Игры, Исламские Игры, Всемирная Универсиада среди взрослых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молодежи, студентов, Азиатские Игры в закрытых помещениях, Центральные Азиатские Игры, Кубок Мира среди взрослых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олимпийские Игры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юношей, Чемпионат Азии среди молодежи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"Дети Азии"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Казахстан, Спартакиада Республики Казахстан среди взрослых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Неолимпийские и национальные виды спорта</w:t>
            </w:r>
          </w:p>
          <w:bookmarkEnd w:id="21"/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и Кубок Мира, Алем барысы, Евразия барысы среди взрослых, Всемирная универсиада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молодежи, студентов, Кубок Мира, Казакстан барысы, Игры кочевников среди взрослых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юношей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среди взрослых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среди молодежи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Казахстан, Народные, Сельские Игры, Фестиваль по национальным видам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 и Сурдлимпийские виды спорта</w:t>
            </w:r>
          </w:p>
          <w:bookmarkEnd w:id="28"/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Мира, Всемирные Игры среди взрослых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молодежи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юношей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среди взрослых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среди молодежи, "Дети Азии"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Казахстан, Спартакиада Республики Казахстан, Паралимпийские и Сурдлимпийские Игры Республики Казахстан среди взрослых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