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ad8f" w14:textId="096a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села в Гульдалинском сельском округе Талгарского района Алматинской области и присвоения ему наименования "Жана куат"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23 мая 2018 года № 31-164 и постановление акимата Алматинской области от 24 мая 2018 года № 237. Зарегистрировано Департаментом юстиции Алматинской области 13 июня 2018 года № 4745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3),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с учетом мнения населения соответствующей территории на основании заключения областной ономастической комиссии по представлению представительного и исполнительного органов Талгарского района, Алматинской областной маслихат РЕШИЛ и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на северо-западе Гульдалинского сельского округа Талгарского района Алматинской области село общей площадью составляющей 174 гектара и присвоить ему наименование "Жана куат".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решения Алматинского областного маслихата и постановления акимата Алматинской области возложить на заместителя акима области Ж. Омара.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Алматинского областного маслихата и постановление акимата Алматинской области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