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5a8b" w14:textId="2d95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15 июня 2018 года № 288. Зарегистрировано Департаментом юстиции Алматинской области 25 июня 2018 года № 4754. Утратило силу постановлением акимата Алматинской области от 29 апреля 2019 года № 171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29.04.2019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Заместителя Премьер-Министра Республики Казахстан – Министра сельского хозяйства Республики Казахстан от 9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№ 15452),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субсидии на повышение продуктивности и качества продукции аквакультуры (рыбоводства)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Алматинской области С. Бескемпирова.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"15" июня 2018 года № 288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субсидии на повышение продуктивности и качества продукции аквакультуры (рыбоводства)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770"/>
        <w:gridCol w:w="3783"/>
        <w:gridCol w:w="1271"/>
        <w:gridCol w:w="1771"/>
        <w:gridCol w:w="1271"/>
        <w:gridCol w:w="2609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товарной рыбоводной продукции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расхода кормов на производство 1 (одного) килограмма продукции аквакультуры (рыбоводства) (килограмм)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причитающейся субсидии на корма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обьем (тонна)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55 429,8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2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 и их гибриды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3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4"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