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79fa" w14:textId="daf7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 на единицу закупаемой сельскохозяйственной продукции для производства продуктов ее глубокой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28 июня 2018 года № 302. Зарегистрировано Департаментом юстиции Алматинской области 13 июля 2018 года № 4770.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12-6), 12-7)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пунктом 5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приказом Министра сельского хозяйства Республики Казахстан от 26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3-2/615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№ 10087),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нормативы субсидий на единицу закупаемой сельскохозяйственной продукции для производства продуктов ее глубокой переработки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Алматинской области "Об утверждении нормативов субсидий на единицу закупаемой сельскохозяйственной продукции для производства продуктов ее глубокой переработки" от 16 февраля 2016 года № 77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3742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7 апреля 2016 года в информационно-правовой системе "Әділет"), "О внесении изменения в постановление акимата области от 16 февраля 2016 года № 77 "Об утверждении нормативов субсидий на единицу закупаемой сельскохозяйственной продукции для производства продуктов ее глубокой переработки" от 24 ноября 2016 года № 574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4027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декабря 2016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2), и 3)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Алматинской области С. Бескемпирова.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"28" июня 2018 года № 302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- редакции постановления акимата Алматинской области от 29.07.2019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единицу закупаемой сельскохозяйственной продукции для производства продуктов ее глубокой переработки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1"/>
        <w:gridCol w:w="4707"/>
        <w:gridCol w:w="5542"/>
      </w:tblGrid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перерсчете на сырье, тенге/килограмм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(цельного, обезжиренного)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