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fc82" w14:textId="3e4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эмиссии в окружающую среду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25 июля 2018 года № 34-174. Зарегистрировано Департаментом юстиции Алматинской области 8 августа 2018 года № 4780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платы за эмиссии в окружающую среду в два раза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Алматинского областного маслихата "О повышении ставок платы за эмиссии в окружающую среду в Алматинской области" от 29 декабря 2008 года № 16-101 (зарегистрирован в Реестре государственной регистрации нормативных правовых актов № 2026, опубликован 17 февраля 2009 года в газетах "Жетысу" и "Огни Алатау").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аграрной сферы, земельных отношений, экологии и ветеринарии".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25 июля 2018 года № 34-174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Ставки платы за выбросы загрязняющих веществ от стационарных источников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1865"/>
        <w:gridCol w:w="3882"/>
        <w:gridCol w:w="4289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 (МРП)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2120"/>
        <w:gridCol w:w="7990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Ставки платы за выбросы загрязняющих веществ в атмосферный воздух от передвижных источников составляют: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3965"/>
        <w:gridCol w:w="6396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Ставки платы за сбросы загрязняющих веществ составляют: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4"/>
        <w:gridCol w:w="2884"/>
        <w:gridCol w:w="6352"/>
      </w:tblGrid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Ставки платы за размещение отходов производства и потребления составляют: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5516"/>
        <w:gridCol w:w="2192"/>
        <w:gridCol w:w="1781"/>
      </w:tblGrid>
      <w:tr>
        <w:trPr>
          <w:trHeight w:val="30" w:hRule="atLeast"/>
        </w:trPr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  <w:bookmarkEnd w:id="59"/>
        </w:tc>
        <w:tc>
          <w:tcPr>
            <w:tcW w:w="5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гигабек-керель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(Гбк)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6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6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6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6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6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6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6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  <w:bookmarkEnd w:id="6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  <w:bookmarkEnd w:id="7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  <w:bookmarkEnd w:id="7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  <w:bookmarkEnd w:id="7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</w:t>
            </w:r>
          </w:p>
          <w:bookmarkEnd w:id="7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  <w:bookmarkEnd w:id="7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7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7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7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8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8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5-1. Ставки платы за размещение серы, образующейся при проведении нефтяных операций, составляют 7,54 МРП за одну тонну.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