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5994" w14:textId="9075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4 апреля 2018 года № 151 "Об установлении квот субсидий на развитие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ноября 2018 года № 552. Зарегистрировано Департаментом юстиции Алматинской области 29 ноября 2018 года № 4898. Утратило силу постановлением акимата Алматинской области от 10 апреля 2019 года № 132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15 Правил субсидирования развития семеноводства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 в Реестре государственной регистрации нормативных правовых актов № 10190),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установлении квот субсидий на развитие семеноводства" от 4 апреля 2018 года № 151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8"/>
        <w:gridCol w:w="4686"/>
      </w:tblGrid>
      <w:tr>
        <w:trPr>
          <w:trHeight w:val="30" w:hRule="atLeast"/>
        </w:trPr>
        <w:tc>
          <w:tcPr>
            <w:tcW w:w="7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20 " ноября 2018года № 552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апреля 2018года № 151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 - для каждого аттестованного субъекта в области семеноводства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946"/>
        <w:gridCol w:w="1451"/>
        <w:gridCol w:w="935"/>
        <w:gridCol w:w="935"/>
        <w:gridCol w:w="1451"/>
        <w:gridCol w:w="1711"/>
        <w:gridCol w:w="936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оригинальных семян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земледелия и растениеводства"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картофелеводства и овощеводства"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"Оркен"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"БУДАН"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сельскохозяйственный кооператив "Опытное"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695"/>
        <w:gridCol w:w="2303"/>
        <w:gridCol w:w="2607"/>
        <w:gridCol w:w="1696"/>
        <w:gridCol w:w="2000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солнечник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8"/>
        <w:gridCol w:w="4686"/>
      </w:tblGrid>
      <w:tr>
        <w:trPr>
          <w:trHeight w:val="30" w:hRule="atLeast"/>
        </w:trPr>
        <w:tc>
          <w:tcPr>
            <w:tcW w:w="7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"20" ноября 2018 года № 552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апреля 2018 года № 151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административно-территориальной единицы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52"/>
        <w:gridCol w:w="1535"/>
        <w:gridCol w:w="1535"/>
        <w:gridCol w:w="2139"/>
        <w:gridCol w:w="1130"/>
        <w:gridCol w:w="2544"/>
        <w:gridCol w:w="1536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тонн/тысяч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574"/>
        <w:gridCol w:w="1755"/>
        <w:gridCol w:w="1575"/>
        <w:gridCol w:w="1575"/>
        <w:gridCol w:w="1575"/>
        <w:gridCol w:w="2307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 лор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 ник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