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4d31" w14:textId="98d4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2018-2019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27 ноября 2018 года № 574. Зарегистрировано Департаментом юстиции Алматинской области 19 декабря 2018 года № 4960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"Об образовании",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техническим и профессиональным, послесредним образованием на 2018-2019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учреждениям "Управление образования Алматинской области", "Управление здравоохранения Алматинской области", "Управление экономики и бюджетного планирования Алматинской области" обеспечить размещение и финансирование государственного образовательного заказа в организациях технического и профессионального, послесреднего образования.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учреждениям "Управление образования Алматинской области", "Управление здравоохранения Алматинской области" обеспечить исполнение государственного образовательного заказа на подготовку кадров в учебных заведениях технического и профессионального, послесреднего образования на 2018-2019 учебный год.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образования Алматинской области"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Департаменте юстиции Алматинской области;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акима Алматинской области А. Абдуалиева.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Алмaтинской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27 ноября 2018 года № 574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2018-2019 учебный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021"/>
        <w:gridCol w:w="3056"/>
        <w:gridCol w:w="1036"/>
        <w:gridCol w:w="1037"/>
        <w:gridCol w:w="1037"/>
        <w:gridCol w:w="1037"/>
        <w:gridCol w:w="136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заведения, коды, профессии и специальности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казахским языком обучения 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 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обучения на одного специалиста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"Талдыкорганский колледж сервиса и технологий"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402000 Дизайн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 Дизайнер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Парикмахерское искусство и декоративная косметика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 Парикмахер-модельер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Швейное производство и моделирование одежды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 Портной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1304012 Оператор электронно-вычислительных машин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1305000 Информационные системы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1305011 Дизайнер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"Многопрофильный колледж профессионального обучения"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 Электрик по ремонту автомобильного оборудования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1401222 Монтажник каркасно-обшивных конструкций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 Столяр строительный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 Штукатур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"Талдыкорганский колледж промышленной индустрии и новых технологий"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Токарное дело и металлообработка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 Механообработка, контрольно-измерительные приборы и автоматика в промышленности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 Слесарь по контрольно-измерительным приборам и автоматике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1401242 Мастер строитель широкого профиля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 Монтаж и эксплуатация внутренних санитарно-технических устройств, вентиляции и инженерных систем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1403012 Слесарь-сантехник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 Монтаж и эксплуатация оборудования и систем газоснабжения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 Слесарь по эксплуатации и ремонту газового оборудования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"Талгарский политехнический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 Электрик по ремонту автомобильного оборудования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Швейное производство и моделирование одежды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 Портной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1304082 Наладчик электронно-вычислительных машин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 Повар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 Электромонтер по обслуживанию электрооборудования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"Алакольский гуманитарно-технический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0507000 Организация обслуживания гостиничных хозяйств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0507042 Помошник администратора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 Плотник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Тракторист-машинист сельскохозяйственного производства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 Электромонтер по обслуживанию электрооборудования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"Узынагашский профессиональный колледж имени Жамбыла"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Парикмахерское искусство и декоративная косметика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0506012 Парикмахер-модельер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 Электрик по ремонту автомобильного оборудования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Тракторист-машинист сельскохозяйственного производства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 Электромонтер по обслуживанию электрооборудования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"Шелекский политехнический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Тракторист-машинист сельскохозяйственного производства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 Электромонтер по обслуживанию электрооборудования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"Сарыжазский профессионально-технический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1304012 Оператор электронно-вычислительных машин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"Чунджинский политехнический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Тракторист-машинист сельскохозяйственного производства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"Баканасский аграрно-индустриальный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1304012 Оператор электронно-вычислительных машин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 Электромонтер по обслуживанию электрооборудования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"Каскеленский профессионально-технический колледж имени Санджара Жандосова"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Парикмахерское искусство и декоративная косметика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 Парикмахер-модельер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 Электрик по ремонту автомобильного оборудования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Швейное производство и моделирование одежды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 Портной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 Электромонтер по обслуживанию электрооборудования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"Капальский профессиональный-технический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 Техническое обслуживание и ремонт сельскохозяйственной техники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1501012 Тракторист-машинист сельскохозяйственного производства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областной колледж инновационных технологий в сфере сервиса и питания"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Парикмахерское искусство и декоративная косметика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 Парикмахер-модельер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0508000 Организация питания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1211000 Швейное производство и моделирование одежды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 Портной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"Сарканский политехнический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Парикмахерское искусство и декоративная косметика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 Парикмахер-модельер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 Техническое обслуживание и ремонт сельскохозяйственной техники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1501012 Тракторист-машинист сельскохозяйственного производства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 Электромонтер по обслуживанию электрооборудования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"Токжайлауский политехнический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Тракторист-машинист сельскохозяйственного производства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Ветеринария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1513032 Санитар ветеринарный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1304012 Оператор электронно-вычислительных машин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"Бастобинский сервисно-технический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 Техническое обслуживание и ремонт сельскохозяйственной техники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1501012 Тракторист-машинист сельскохозяйственного производства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 Электромонтер по обслуживанию электрооборудования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"Текелийский профессиональный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0507000 Организация обслуживания гостиничных хозяйств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0507042 Помошник администратора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 Туризм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0511012 Инструктор туризма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Электрическое и электромеханическое оборудование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0910022 Электромонтажник по силовым сетям и электрооборудованию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"Жаркентский многопрофильный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Тракторист-машинист сельскохозяйственного производства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 Электромонтер по обслуживанию электрооборудования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"Талдыкорганский гуманитарно-технический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0106000 Изобразительное искусство и черчение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0106013 Учитель изобразительного искусства и черчения основного среднего образования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Дизайн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0402022 Исполнитель художественно-оформительских работ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0901000 Электрооборудование электрических станций и сетей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0901012 Электромонтер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Радиоэлектроника и связь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1306012 Электромонтер по телекоммуникационным сетям и системам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 Плотник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 Техническая эксплуатация дорожно-строительных машин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1402132 Машинист автогрейдера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 Монтаж и эксплуатация внутренних санитарно-технических устройств, вентиляции и инженерных систем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1403012 Слесарь-сантехник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1414000 Мебельное производство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1414012 Комплектовщик мебели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"Капшагайский многопрофильный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1211000 Швейное производство и моделирование одежды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 Портной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1304012 Оператор электронно-вычислительных машин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"Аксуский политехнический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1211000 Швейное производство и моделирование одежды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 Портной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1304012 Оператор электронно-вычислительных машин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Тракторист-машинист сельскохозяйственного производства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"Коксуский политехнический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 Повар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Тракторист-машинист сельскохозяйственного производства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 Электромонтер по обслуживанию электрооборудования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"Кольсайский профессионально-технический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Тракторист-машинист сельскохозяйственного производства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"Каракемерский профессиональный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Швейное производство и моделирование одежды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 Портной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Тракторист-машинист сельскохозяйственного производства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 Электромонтер по обслуживанию электрооборудования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экономический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0508000 Организация питания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374,84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 Финансы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0516053 Экономист по финансовой работе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374,84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Учет и аудит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Экономист-бухгалтер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374,84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Хлебопекарное, макаронное и кондитерское производство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1219092 Кондитер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374,84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1223000 Производство пива, безалкогольных и спиртных напитков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1223012 Солодовщик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374,84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1305000 Информационные системы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1305011 Дизайнер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374,84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Техник-программист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374,84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"Жаркентский гуманитарно-технический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Воспитатель дошкольных организаций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Учитель начального образования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Учитель иностранного языка начального образования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 Учитель русского языка и литературы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0111093 Учитель информатики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 Туризм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 Менеджер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"Есикский гуманитарно-экономический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Воспитатель дошкольных организаций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Физическая культура и спорт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Учитель физической культуры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Учитель начального образования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Учитель иностранного языка начального образования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 Музыкальное образование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 Учитель музыки в организациях дошкольного и основного среднего образования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 Учитель русского языка и литературы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 Туризм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0511022 Экскурсовод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"Каскеленский колледж культуры"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 Библиотечное дело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0401013 Библиотекарь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 Социально-культурная деятельность и народное художественное творчество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 Педагог-организатор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Коксуский сельскохозяйственный колледж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Электроснабжение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0902012 Электромонтажник по распределительным устройствам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 Электрик по ремонту автомобильного оборудования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1304012 Оператор электронно-вычислительных машин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 Агрономия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1502012 Лаборант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"Сарканский гуманитарный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Воспитатель дошкольных организаций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Учитель иностранного языка начального образования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 Социально-культурная деятельно-сть и народное художественное творчество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 Педагог-организатор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"Талгарский колледж агробизнеса и менеджмента"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0902000 Электроснабжение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0902012 Электромонтажник по распределительным устройствам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 Мастер по ремонту транспорта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Технология и организация производства продукции предприятий питания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1226022 Засольщик овощей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1304012 Оператор электронно-вычислительных машин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 Землеустройство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1511012 Чертежник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Ветеринария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1513032 Санитар ветеринарный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"Талдыкорганский музыкальный колледж имени К.Байсеитова"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 Инструментальное исполнительство и музыкальное искусство эстрады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0404013 Преподаватель детской музыкальной школы, концертмейстер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 Преподаватель детской музыкальной школы, артист (руководитель) оркестра, ансамбля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0404033 Преподаватель детской музыкальной школы, артист (руководитель) оркестра народных инструментов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 Хоровое дирижирование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 Преподаватель, хормейстер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 Пение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0407013 Артист академического пения, солист ансамбля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 Преподаватель детской музыкальной школы, артист народного пения с домброй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"Талдыкорганский политехнический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Физическая культура и спорт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Учитель физической культуры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0103033 Тренер-преподаватель по спорту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 Профессиональное обучение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0104023 Мастер производственного обучения, техник-технолог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 Электрик по ремонту автомобильного оборудования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Техник-механик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1304012 Оператор электронно-вычислительных машин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Техник-программист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1305000 Информационные системы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1305011 Дизайнер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1306000 Радиоэлектроника и связь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1306022 Электромонтер телефонной связи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1306032 Оператор почтовой связи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 Техник связи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1401242 Мастер строитель широкого профиля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 Монтаж и эксплуатация оборудования и систем газоснабжения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 Слесарь по эксплуатации и ремонту газового оборудования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"Талдыкорганский агро-технический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Учет и аудит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Экономист-бухгалтер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Хлебопекарное, макаронное и кондитерское производство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1219092 Кондитер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 Производство молочной продукции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1224052 Мастер производства цельномолочной и кисломолочной продукции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1224062 Оператор автоматической линии производства молочных продуктов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1305000 Информационные системы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1305011 Дизайнер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1306000 Радиоэлектроника и связь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1306012 Электромонтер по телекоммуникационным сетям и системам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1306123 Техник-радиотехник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 Экология и природоохранная деятельность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1509023 Техник особо охраняемых природных территорий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Ветеринария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1513022 Оператор по искусственному осеменению животных и птиц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1513032 Санитар ветеринарный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 Ветеринарный техник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"Ушконырский колледж водного хозяйства"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1305000 Информационные системы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1305011 Дизайнер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1407000 Гидротехническое строительство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1407013 Техник-гидротехник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 Экология и природоохранная деятельность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1509053 Техник-технолог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 Землеустройство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1511033 Техник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"Талдыкорганский высший медицинский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 Лечебное дело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 Фельдшер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 Акушер(ка)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Сестринское дело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0302022 Массажист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 Медицинская сестра общей практики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0304000 Стоматология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0304023 Дантист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 Лабораторная диагностика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 Медицинский лаборант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0307000 Ортопедическая стоматология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0307013 Зубной техник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"Талгарский медицинский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 Лечебное дело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 Фельдшер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 Акушер(ка)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Сестринское дело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 Медицинская сестра общей практики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Гуманитарный колледж "Самопознание гармоничного развития человека"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Учитель иностранного языка начального образования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"Политехнический колледж Прогресс"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0508000 Организация питания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"Есикский профессионально - технический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Парикмахерское искусство и декоративная косметика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 Парикмахер-модельер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 Электрик по ремонту автомобильного оборудования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бизнеса, права и новых технологий"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Учитель начального образования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Учитель иностранного языка начального образования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"Жетысуский юридический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Воспитатель дошкольных организаций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"Жетысуский социально-гуманитарный колледж"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1305000 Информационные системы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1305011 Дизайнер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