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f264" w14:textId="645f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13 декабря 2018 года № 38-211. Зарегистрировано Департаментом юстиции Алматинской области 24 декабря 2018 года № 4975.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 и постановлением Правительства Республики Казахстан от 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2019-2021 годы",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областной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440 029 359 тысяч тенге, в том числе по: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33 914 870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1 819 650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208 000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404 086 839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439 189 548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6 193 131 тысяча тенге, в том числе: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11 818 488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5 625 357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3 769 246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3 769 246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9 122 566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9 122 566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Алматинского областного маслихата от 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по Аксускому, Алакольскому, Коксускому районам и городам Капшагай и Талдыкорган в размере 100%, в районный и городской бюджет, по другим районам и городам в размере 100% зачисляются в областной бюджет.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поступления по коду классификации доходов единой бюджетной классификации "Социальный налог" зачисляются Аксускому, Алакольскому, Коксускому, Карасайскому районам в размере 100%, Енбекшиказахскому району и городу Талдыкорган 60%, Жамбылскому району 70%, Талгарскому району и городу Капшагай 50% в районный и городской бюджет по другим районам и городам в размере 100% зачисляются в областной бюджет.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по кодам классификации доходов единой бюджетной классификации "Плата за пользование водными ресурсами поверхностных источников", "Плата за лесные пользования" и "Плата за эмиссии в окружающую среду" зачисляются в областной бюджет в размере 100%.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2019 год объем бюджетных изъятий из бюджета Илийского района в областной бюджет в сумме 110 092 506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Алматинского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47-237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2019 год объемы бюджетных субвенций, передаваемых из областного бюджета в районные (городов областного значения) бюджеты, в сумме 86 273 845 тысяч тенге, в том числе: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району 4 310 900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Алакольскому району 4 459 800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Балхашскому району 3 544 050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Енбекшиказахскому району 9 212 630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району 4 326 920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6 745 825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району 3 375 140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Кербулакскому району 5 001 055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району 3 634 200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Панфиловскому району 5 767 200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району 6 344 755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Сарканскому району 3 809 850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Талгарскому району 6 496 795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Уйгурскому району 4 095 270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Капшагай 2 538 495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Талдыкорган 11 253 970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Текели 1 356 990 тысяч тенге.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2019 год объем трансфертов, передаваемых из областного бюджета в республиканский бюджет, в сумме 6 569 733 тысячи тенге, в том числе, в связи с: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 4 897 732 тысячи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сельских школ области из проекта по апробации подушевого нормативного финансирования среднего образования 65 015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1 606 986 тысяч тенге.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2019 год предусмотрены поступления целевых текущих трансфертов из республиканского бюджета в сумме 99 327 490 тысяч тенге, в том числе на: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17 322 493 тысяча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4 236 975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27 830 956 тысячи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размеров надбавки за классную квалификацию сотрудников органов внутренних дел 62 263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должностных окладов сотрудников органов внутренних дел 1 247 681 тысяча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 25 215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8 166 550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9 212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3 004 675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9 258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должностных окладов гражданским служащим лесного хозяйства и особо охраняемых природных территорий, работающих в сельской местности 167 109 тысяча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21 838 659 тысячи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 5 525 820 тысячи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низкооплачиваемых работников для повышения размера их заработной платы 2 122 896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776 025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малообеспеченных многодетных семей 3 363 790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 3 016 255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532 658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 69 000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2019 год предусмотрены поступления целевых трансфертов на развитие из республиканского бюджета в сумме 38 328 627 тысяч тенге, в том числе на: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образования 4 340 224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здравоохранения 4 432 234 тысячи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уставного капитала уполномоченной организации для строительства, проектирования жилья и инженерно-коммуникационной инфраструктуры 1 722 829 тысяч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для малообеспеченных многодетных семей 2 236 210 тысяч тенге;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 1 846 900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4 662 017 тысячи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Программы развития регионов до 2020 года 6 284 210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2 790 122 тысячи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4 641 854 тысячи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925 374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2 710 839 тысяч тенге;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в рамках Государственной программы поддержки и развития бизнеса "Дорожная карта бизнеса-2020" 1 735 814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2019 год поступления субвенции из республиканского бюджета в сумме 153 723 098 тысяч тенге.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2019 год поступления займов из республиканского бюджета в сумме 8 916 876 тысячи тенге.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Одобрить выпуск государственных эмиссионных ценных бумаг по Алматинской области на 2019 год в сумме 2 432 321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Алматинской области от 17.05.2019 </w:t>
      </w:r>
      <w:r>
        <w:rPr>
          <w:rFonts w:ascii="Times New Roman"/>
          <w:b w:val="false"/>
          <w:i w:val="false"/>
          <w:color w:val="000000"/>
          <w:sz w:val="28"/>
        </w:rPr>
        <w:t>№ 47-237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изменением, внесенным решением маслихата Алматинской области от29.11.2019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2019 год предусмотрены целевые текущие трансферты районным (городов областного значения) бюджетам, в том числе на: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расходы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(до 50 %) сельскохозяйственных животных (крупного и мелкого рогатого скота),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 и улучшению качества жизни инвалидов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продуктивной занятости и развитие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паспортов по ирригационным системам;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и ликвидации чрезвычайных ситуаций масштаба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Алматинского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47-237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2019 год предусмотрены целевые трансферты на развитие районным (городов областного значения) бюджетам, в том числе на:</w:t>
      </w:r>
    </w:p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общественного порядка и безопасности;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инфраструктуры;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сельских населенных пунктах;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развития регионов до 2020 года;</w:t>
      </w:r>
    </w:p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хозяйства.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Алматинского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47-237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2019 год предусмотрены кредиты районным (городов областного значения) бюджетам, в том числе на: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Алматинского областного маслихата от 17.05.2019 </w:t>
      </w:r>
      <w:r>
        <w:rPr>
          <w:rFonts w:ascii="Times New Roman"/>
          <w:b w:val="false"/>
          <w:i w:val="false"/>
          <w:color w:val="000000"/>
          <w:sz w:val="28"/>
        </w:rPr>
        <w:t>№ 47-237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2019 год на проведение мероприятий по охране окружающей среды и развития объектов в сумме 752 684 тысяча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на 2019 год на обеспечение функционирования автомобильных дорог и развитие транспортной инфраструктуры в сумме 22 656 723 тысячи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решениями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акимата Алматинской области на 2019 год в сумме 56 528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Алматинского областного маслихата от 28.08.2019 </w:t>
      </w:r>
      <w:r>
        <w:rPr>
          <w:rFonts w:ascii="Times New Roman"/>
          <w:b w:val="false"/>
          <w:i w:val="false"/>
          <w:color w:val="000000"/>
          <w:sz w:val="28"/>
        </w:rPr>
        <w:t>№ 52-266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29.11.2019 </w:t>
      </w:r>
      <w:r>
        <w:rPr>
          <w:rFonts w:ascii="Times New Roman"/>
          <w:b w:val="false"/>
          <w:i w:val="false"/>
          <w:color w:val="00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областных бюджетных программ (подпрограмм), не подлежащих секвестру в процессе исполнения областного бюджета на 2019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районных (городов областного значения) бюджетов на 2019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2019 года.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13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38-211 "Об областном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 2019-2021 годы"</w:t>
            </w:r>
          </w:p>
        </w:tc>
      </w:tr>
    </w:tbl>
    <w:bookmarkStart w:name="z12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2019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Алматинского областного маслихата от 29.11.2019 </w:t>
      </w:r>
      <w:r>
        <w:rPr>
          <w:rFonts w:ascii="Times New Roman"/>
          <w:b w:val="false"/>
          <w:i w:val="false"/>
          <w:color w:val="ff0000"/>
          <w:sz w:val="28"/>
        </w:rPr>
        <w:t>№ 54-277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440 029 359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33 914 870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18 996 485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18 996 485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12 925 418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12 925 418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1 649 147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1 819 650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404 086 839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112 707 624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112 707 624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291 379 215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291 379 215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439 189 548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1 190 459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1 190 459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14 430 341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14 430 341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9 509 266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87 391 129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31 672 011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20 413 675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1 519 389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2 286 335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16 172 944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8 001 420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5 792 454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2 208 966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3 256 916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2 482 353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10 543 560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10 070 313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10 070 313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42 904 661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1 413 439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39 858 227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4 293 926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32 717 865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1 733 996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28 686 796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8 606 879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8 506 002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32 794 317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22 237 972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21 704 714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8 685 790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10 556 345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10 255 626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15 331 703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2 229 181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8 228 112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1 912 347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1 912 347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4 236 633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42 523 319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37 922 656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2 943 105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развитие,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23 001 402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45 259 788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40 550 491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19 712 143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19 058 797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95 348 474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86 273 845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6 569 733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5 625 357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5 625 357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5 625 357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5 625 024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3 769 246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1 546 417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1 546 417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- 9 122 566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11 349 197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11 349 197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5 398 836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13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38-211 "Об областном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 2019-2021 годы"</w:t>
            </w:r>
          </w:p>
        </w:tc>
      </w:tr>
    </w:tbl>
    <w:bookmarkStart w:name="z14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7"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344 450 562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12 672 833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12 672 833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11 185 837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11 185 837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1 671 725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317 058 747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109 342 506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109 342 506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207 716 241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207 716 241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1012"/>
        <w:gridCol w:w="6174"/>
        <w:gridCol w:w="2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8"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343 889 365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3 999 089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19 784 145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19 784 145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8 656 376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102 719 182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39 471 473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1 719 818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15 031 187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6 551 262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2 865 814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2 159 720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706 094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9 750 443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9 750 443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52 636 627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52 636 627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1 477 166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49 750 539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16 538 181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4 697 795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4 697 795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5 597 234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1 701 767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6 758 068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2 629 431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11 094 197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5 457 278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2 697 795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2 759 483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3 519 879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2 211 348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1 135 213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19 438 063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1 747 936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6 125 310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2 009 972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1 443 179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1 443 179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12 261 273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5 546 801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5 546 801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26 649 055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23 280 453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15 213 484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1 961 369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1 931 369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1 931 369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1 562 777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1 468 092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7 932 338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8 579 031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2 748 730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2 748 730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5 830 301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2 605 531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2 566 314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2 566 314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89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0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2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-1 531 526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226"/>
        <w:gridCol w:w="3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3"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13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38-211 "Об областном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 2019-2021 годы"</w:t>
            </w:r>
          </w:p>
        </w:tc>
      </w:tr>
    </w:tbl>
    <w:bookmarkStart w:name="z15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2021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5"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353 641 823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29 527 387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14 559 336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14 559 336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13 018 847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13 018 847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1 949 204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1 949 204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1 672 823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322 429 613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120 042 506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120 042 506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202 387 107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202 387 107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1012"/>
        <w:gridCol w:w="6174"/>
        <w:gridCol w:w="2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6"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353 080 626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4 128 121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2 834 352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2 234 897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2 138 189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2 047 120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2 047 120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8 734 165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120 977 900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46 416 376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2 171 101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4 212 511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1 339 022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10 292 545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2 199 210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10 427 766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9 957 978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9 957 978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63 660 682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63 660 682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1 536 253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60 698 921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12 097 876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783 727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2 566 973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2 416 973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3 639 472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14 345 122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6 227 237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5 559 162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2 176 381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6 864 023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4 420 226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2 711 512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1 783 945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6 304 653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6 068 253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1 472 264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1 472 264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5 612 855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5 612 855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5 612 855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36 623 656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31 941 491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28 439 557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4 256 791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1 646 730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3 361 546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16 521 844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3 327 105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19 127 666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18 865 005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18 865 005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8 233 843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7 932 338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7 759 404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5 387 016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83 423 845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2 135 311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2 648 119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2 608 902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7"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8"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-1 574 114 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226"/>
        <w:gridCol w:w="3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01"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13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38-211 "Об областном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 2019-2021 годы"</w:t>
            </w:r>
          </w:p>
        </w:tc>
      </w:tr>
    </w:tbl>
    <w:bookmarkStart w:name="z17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6"/>
        <w:gridCol w:w="594"/>
      </w:tblGrid>
      <w:tr>
        <w:trPr/>
        <w:tc>
          <w:tcPr>
            <w:tcW w:w="1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обьема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Алматинского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38-211 "Об областном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 2019-2021 годы"</w:t>
            </w:r>
          </w:p>
        </w:tc>
      </w:tr>
    </w:tbl>
    <w:bookmarkStart w:name="z17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бюджетов районов (городов областного значения)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