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56c" w14:textId="6dc9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декабря 2018 года № 617. Зарегистрировано Департаментом юстиции Алматинской области 4 января 2019 года № 4987. Утратило силу постановлением акимата Алматинской области от 29 апреля 2024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 Утратило силу постановлением акимата Алматинской области от 29.04.2024 № 159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94 Водного кодекса Республики Казахстан от 9 июля 2003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природных ресурсов и регулирования природопользования Алматинской области" в установленном законодательством Республики Казахстан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С. Бескемпирова.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617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Алматинской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Талдықорган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набережной озера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набережной озера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Лепсы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№1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№2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№3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№4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№5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№6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№7 Капшагайского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плавательный бассейн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бассейн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запас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