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5d65" w14:textId="73f5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21 декабря 2017 года № 146 "О бюджете города Талдыкорган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28 февраля 2018 года № 153. Зарегистрировано Департаментом юстиции Алматинской области 12 марта 2018 года № 4541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2018-2020 годы" от 21 декабря 2017 года № 146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нормативно-правовых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30946851тысячи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7972800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244082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346484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22383485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5658611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5380039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11344835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31932233тысяч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31171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36075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4904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1016553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1016553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536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"28" февраля 2018 года № 153 "О внесении изменений в решение Талдыкорганского городского маслихата от 21 декабря 2017 года № 146 "О бюджете города Талдыкорган на 2018-2020 годы"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Талдыкорганского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декабря 2017 года № 146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города Талдыкорган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596"/>
        <w:gridCol w:w="596"/>
        <w:gridCol w:w="7007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30946851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7972800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5751186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5751186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1468079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641942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705264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государственых предприятий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22383485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22383485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22383485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5658611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5380039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2"/>
        <w:gridCol w:w="1172"/>
        <w:gridCol w:w="122"/>
        <w:gridCol w:w="5702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31932233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11481813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5708921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с отчислениями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значения), в т.ч.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"Центр социальной помощи жертвам бытового насилия"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инженерно-коммуникационных сетей с благоустройством Драматического театра, Дворца бракосочетаний и Выставочного комплекса г.Талдыкорган Алматинской области.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5359696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с отчислениями Дома культуры села Отенай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с отчислениями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3269447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1390"/>
        <w:gridCol w:w="4143"/>
        <w:gridCol w:w="23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211"/>
        <w:gridCol w:w="1211"/>
        <w:gridCol w:w="1879"/>
        <w:gridCol w:w="3567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9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408"/>
        <w:gridCol w:w="408"/>
        <w:gridCol w:w="6614"/>
        <w:gridCol w:w="27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3890"/>
        <w:gridCol w:w="4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4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-1016553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989781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