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8889" w14:textId="e558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Талдыкорганского городского маслихата от 27 мая 2015 года № 321 "Об установлении единых ставок фиксированного налога по городу Талдыкорган"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28 марта 2018 года № 170. Зарегистрировано Департаментом юстиции Алматинской области 6 апреля 2018 года № 4630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Талдыкорганского городского маслихата "Об установлении единых ставок фиксированного налога по городу Талдыкорган" от 27 мая 2015 года № 321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июля 2015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Талдыкорганского городского маслихата Бигужанова Тимура Капасовича.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истечению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