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0fb7" w14:textId="5e00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21 декабря 2017 года № 149 "О бюджетах сельских округов города Талдыкорган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23 апреля 2018 года № 182. Зарегистрировано Департаментом юстиции Алматинской области 10 мая 2018 года № 4685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бюджетахсельских округов города Талдыкорган на 2018-2020 годы" от 21 декабря 2017 года № 149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2018 года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Еркинского сельского округа на 2018-2020 годы согласноприложениям 1,2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94466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19487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549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74430 тысяч тенге, в том числе: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11068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63362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94466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Отенайского сельского округа на 2018-2020 годы согласноприложениям4, 5, и 6к настоящему решению соответственно, в том числе на 2018 год в следующих объемах: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73838 тысяч тенге, в том числе: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15084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4167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54587 тысяч тенге, в том числе: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10453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44134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73838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данного решения возложить на постоянную комиссию Талдыкорганского городского маслихата "По экономическим, финансовым вопросам и бюджету".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Талдыкорганского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2"/>
        <w:gridCol w:w="5378"/>
      </w:tblGrid>
      <w:tr>
        <w:trPr>
          <w:trHeight w:val="30" w:hRule="atLeast"/>
        </w:trPr>
        <w:tc>
          <w:tcPr>
            <w:tcW w:w="8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маслихатаот "23" апреля 2018 года №182 "О внесении изменений в решение Талдыкорганского городского маслихата от 21 декабря 2017 года №149 "О бюджетах сельских округов города Талдыкорган на 2018-2020 годы"</w:t>
            </w:r>
          </w:p>
        </w:tc>
      </w:tr>
      <w:tr>
        <w:trPr>
          <w:trHeight w:val="30" w:hRule="atLeast"/>
        </w:trPr>
        <w:tc>
          <w:tcPr>
            <w:tcW w:w="87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Еркинского сельского округа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3"/>
        <w:gridCol w:w="5387"/>
      </w:tblGrid>
      <w:tr>
        <w:trPr>
          <w:trHeight w:val="30" w:hRule="atLeast"/>
        </w:trPr>
        <w:tc>
          <w:tcPr>
            <w:tcW w:w="8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от "23" апреля 2018 года № 182 "О внесении изменений в решение Талдыкорганского городского маслихата от 21 декабря 2017 года №149 "О бюджетах сельских округов города Талдыкорган на 2018-2020 годы"</w:t>
            </w:r>
          </w:p>
        </w:tc>
      </w:tr>
      <w:tr>
        <w:trPr>
          <w:trHeight w:val="30" w:hRule="atLeast"/>
        </w:trPr>
        <w:tc>
          <w:tcPr>
            <w:tcW w:w="86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14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Отенайского сельского округа на 2018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6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91"/>
        <w:gridCol w:w="491"/>
        <w:gridCol w:w="491"/>
        <w:gridCol w:w="5951"/>
        <w:gridCol w:w="32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2"/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1795"/>
        <w:gridCol w:w="1795"/>
        <w:gridCol w:w="4292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407"/>
        <w:gridCol w:w="407"/>
        <w:gridCol w:w="7445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"/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9"/>
        <w:gridCol w:w="2377"/>
        <w:gridCol w:w="522"/>
        <w:gridCol w:w="522"/>
        <w:gridCol w:w="1716"/>
        <w:gridCol w:w="34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1"/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6"/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