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005a" w14:textId="54e0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21 декабря 2017 года № 146 "О бюджете города Талдыкорган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 августа 2018 года № 204. Зарегистрировано Департаментом юстиции Алматинской области 15 августа 2018 года № 4786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бюджете города Талдыкорган на 2018-2020 годы" от 21 декабря 2017 года № 146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4466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2018 года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35348366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7769090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248433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1910368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25420475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7586279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6489361 тысяча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11344835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38396234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31171 тысяча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36075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4904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3079039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3079039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Талдыкорганского городского маслихата "По экономическим, финансовым вопросам и бюджету".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Талдыкорганского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5"/>
        <w:gridCol w:w="5365"/>
      </w:tblGrid>
      <w:tr>
        <w:trPr>
          <w:trHeight w:val="30" w:hRule="atLeast"/>
        </w:trPr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Талдыкорганского городского маслихата от "2" августа 2018 года № 204 "О внесении изменений в решение Талдыкорганского городского маслихата от 21 декабря 2017 года № 146 "О бюджете города Талдыкорган на 20 18-2020 годы"</w:t>
            </w:r>
          </w:p>
        </w:tc>
      </w:tr>
      <w:tr>
        <w:trPr>
          <w:trHeight w:val="30" w:hRule="atLeast"/>
        </w:trPr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 146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35348366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7769090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5631186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5631186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25420475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25420475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25420475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7586279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6489361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5"/>
        <w:gridCol w:w="1215"/>
        <w:gridCol w:w="5588"/>
        <w:gridCol w:w="2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"/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38396234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строительство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12240629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8729250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6391877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6044876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2341846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15940701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7376161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4079854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7507614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7507614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3805523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3652"/>
        <w:gridCol w:w="4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"/>
        </w:tc>
        <w:tc>
          <w:tcPr>
            <w:tcW w:w="4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-3079039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3079039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3052267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3052267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3052267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9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1468954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1468954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316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"/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5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1442182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1442182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1442182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