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9546c" w14:textId="c4954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Талдыкорганского городского маслихата от 21 декабря 2017 года № 146 "О бюджете города Талдыкорган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22 ноября 2018 года № 227. Зарегистрировано Департаментом юстиции Алматинской области 23 ноября 2018 года № 4876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Талдыкорганский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Талдыкорганского городского маслихата "О бюджете города Талдыкорган на 2018-2020 годы" от 21 декабря 2017 года № 146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4466</w:t>
      </w:r>
      <w:r>
        <w:rPr>
          <w:rFonts w:ascii="Times New Roman"/>
          <w:b w:val="false"/>
          <w:i w:val="false"/>
          <w:color w:val="000000"/>
          <w:sz w:val="28"/>
        </w:rPr>
        <w:t>, опубликован 24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2018-2020 годы согласно приложениям 1, 2, 3 к настоящему решению соответственно, в том числе на 2018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36230392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7936879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389385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1901627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26002501 тысяча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9183089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5474577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11344835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39048060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31171 тысяча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36075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4904 тысячи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2848839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2848839 тысяч тенге.".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Талдыкорганского городского маслихата "По экономическим, финансовым вопросам и бюджету".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2018 года.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Талдыкорганского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Валишанов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Булдыбаев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11"/>
        <w:gridCol w:w="5369"/>
      </w:tblGrid>
      <w:tr>
        <w:trPr>
          <w:trHeight w:val="30" w:hRule="atLeast"/>
        </w:trPr>
        <w:tc>
          <w:tcPr>
            <w:tcW w:w="87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2018 года № 227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21 декабря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146 "О бюджете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 на 2018-2020 годы"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87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146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города Талдыкорган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2018-2020 годы"</w:t>
            </w:r>
          </w:p>
        </w:tc>
      </w:tr>
    </w:tbl>
    <w:bookmarkStart w:name="z4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35"/>
        <w:gridCol w:w="635"/>
        <w:gridCol w:w="7294"/>
        <w:gridCol w:w="31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"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36230392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7936879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5676186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5676186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1640592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832688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702764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278428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293936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293936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1901627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1824661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1824661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26002501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26002501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26002501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9183089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5474577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11344835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576"/>
        <w:gridCol w:w="1215"/>
        <w:gridCol w:w="1215"/>
        <w:gridCol w:w="5588"/>
        <w:gridCol w:w="28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39048060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595154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162097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1417438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1415321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1415321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1415321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строительство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12682581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1556422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8913591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6592952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6237779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355173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2132572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2132572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1508915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1508915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987485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2615843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433162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748833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748833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471997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15023444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6833703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4917627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3515921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1401706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835841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7228678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7228678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887172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296637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6042003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1139707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727955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727955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680689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272081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272081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272081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272081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4366818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4126935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4126935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2867954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239883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239883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186487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1528"/>
        <w:gridCol w:w="1528"/>
        <w:gridCol w:w="3652"/>
        <w:gridCol w:w="4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050"/>
        <w:gridCol w:w="1050"/>
        <w:gridCol w:w="4222"/>
        <w:gridCol w:w="49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-2848839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2848839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2822067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2822067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2822067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1468954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1468954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900"/>
        <w:gridCol w:w="1897"/>
        <w:gridCol w:w="1897"/>
        <w:gridCol w:w="2316"/>
        <w:gridCol w:w="3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1442182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1442182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1442182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