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f165b" w14:textId="90f16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города Талдыкорган на 2019-2021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Талдыкорганского городского маслихата Алматинской области от 27 декабря 2018 года № 238. Зарегистрировано Департаментом юстиции Алматинской области 10 января 2019 года № 4995.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c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Талдыкорганский городской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города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2019 год в следующих объемах:</w:t>
      </w:r>
    </w:p>
    <w:bookmarkEnd w:id="1"/>
    <w:bookmarkStart w:name="z2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39 509 208 тысяч тенге, в том числе: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10 765 513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234 073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2 348 145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26 161 477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трансферты из бюджетов городов районного значения, сел, поселков, сельских округов 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10 246 097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4 661 409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11 253 970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38 794 221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-193 623 тысячи тенге, в том числе: бюджетные кредиты 60 600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254 223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908 610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(-) 908 610 тысяч тенге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Талдыкорганского городского маслихата Алматинской области от 04.12.2019 </w:t>
      </w:r>
      <w:r>
        <w:rPr>
          <w:rFonts w:ascii="Times New Roman"/>
          <w:b w:val="false"/>
          <w:i w:val="false"/>
          <w:color w:val="000000"/>
          <w:sz w:val="28"/>
        </w:rPr>
        <w:t>№ 336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резерв акимата города Талдыкорган на 2019 год в сумме 59087 тысяч тенге.</w:t>
      </w:r>
    </w:p>
    <w:bookmarkEnd w:id="3"/>
    <w:bookmarkStart w:name="z2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в бюджете города на 2019 год объемы бюджетных субвенций, передаваемых из бюджета города в бюджеты сельских округов в сумме 107687 тысяч тенге, в том числе:</w:t>
      </w:r>
    </w:p>
    <w:bookmarkEnd w:id="4"/>
    <w:bookmarkStart w:name="z2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Еркинскому сельскому округу 63640 тысяч тенге;</w:t>
      </w:r>
    </w:p>
    <w:bookmarkEnd w:id="5"/>
    <w:bookmarkStart w:name="z2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Отенайскому сельскому округу 44047 тысяч тенге.</w:t>
      </w:r>
    </w:p>
    <w:bookmarkEnd w:id="6"/>
    <w:bookmarkStart w:name="z2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что в бюджете города на 2019 год предусмотрены целевые текущие трансферты бюджетам сельских округов, в том числе на:</w:t>
      </w:r>
    </w:p>
    <w:bookmarkEnd w:id="7"/>
    <w:bookmarkStart w:name="z2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реализацию мер по содействию экономическому развитию регионов в рамках Программы развития регионов до 2020 года;</w:t>
      </w:r>
    </w:p>
    <w:bookmarkEnd w:id="8"/>
    <w:bookmarkStart w:name="z3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платы;</w:t>
      </w:r>
    </w:p>
    <w:bookmarkEnd w:id="9"/>
    <w:bookmarkStart w:name="z3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реализацию государственного образовательного заказа в дошкольных организациях образования.</w:t>
      </w:r>
    </w:p>
    <w:bookmarkEnd w:id="10"/>
    <w:bookmarkStart w:name="z3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трансфертов бюджетам сельских округов определяются на основании постановления акимата города Талдыкорган.</w:t>
      </w:r>
    </w:p>
    <w:bookmarkEnd w:id="11"/>
    <w:bookmarkStart w:name="z3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Установить перечень бюджетных программ, не подлежащих секвестру в процессе исполнения бюджета города на 2019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2"/>
    <w:bookmarkStart w:name="z3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настоящего решения возложить на постоянную комиссию Талдыкорганского городского маслихата "По экономическим, финансовым вопросам и бюджету".</w:t>
      </w:r>
    </w:p>
    <w:bookmarkEnd w:id="13"/>
    <w:bookmarkStart w:name="z3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2019 года.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Талдыкорганского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Булдыбаев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Талдыкорганского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декабря 2018 года № 238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бюджете города Талдыкорган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2019-2021 годы"</w:t>
            </w:r>
          </w:p>
        </w:tc>
      </w:tr>
    </w:tbl>
    <w:bookmarkStart w:name="z43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на 2019 год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Талдыкорганского городского маслихата Алматинской области от 04.12.2019 </w:t>
      </w:r>
      <w:r>
        <w:rPr>
          <w:rFonts w:ascii="Times New Roman"/>
          <w:b w:val="false"/>
          <w:i w:val="false"/>
          <w:color w:val="ff0000"/>
          <w:sz w:val="28"/>
        </w:rPr>
        <w:t>№ 336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7"/>
        <w:gridCol w:w="617"/>
        <w:gridCol w:w="618"/>
        <w:gridCol w:w="7088"/>
        <w:gridCol w:w="33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6"/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39 509 208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10 762 286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5 874 964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5 874 964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2 804 941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2 804 941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1 408 143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655 100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99 866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652 377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281 738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42 290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16 794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213 051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9 603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392 500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392 500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234 073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55 828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части чистого дохода государственных предприятий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1 773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50 785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36 731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36 731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141 059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141 059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2 351 372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за государственными учреждениями 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2 248 027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за государственными учреждениями 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2 248 027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103 345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101 525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26 161 477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26 161 476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26 161 476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10 246 097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4 661 409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11 253 970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5"/>
        <w:gridCol w:w="500"/>
        <w:gridCol w:w="1053"/>
        <w:gridCol w:w="1054"/>
        <w:gridCol w:w="6199"/>
        <w:gridCol w:w="271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38 794 221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842 412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567 578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27 377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26 689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540 201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447 245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69 592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22 154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40 528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40 528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32 535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49 753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49 753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48 672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184 553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184 553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157 657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22 520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686 516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684 157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684 157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684 157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128 791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128 791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128 791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128 791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12 587 972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2 582 079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2 582 079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949 270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1 632 809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8 526 623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8 274 919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7 836 297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438 622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227 936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227 936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23 768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23 768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1 479 270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1 479 270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42 759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22 903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310 507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14 212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72 208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865 337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147 301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5 648 970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2 916 958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2 907 961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2 907 311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2 588 051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781 225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781 225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1 806 826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628 513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16 350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10 095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124 780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137 954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83 039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732 842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67 288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143 961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143 961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37 966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42 183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63 812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12 795 753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5 728 642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21 580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21 580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5 009 891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2 317 205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1 299 436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1 393 250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15 068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13 418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682 103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190 229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11 262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460 612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2 013 031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190 451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190 451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1 822 580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125 482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30 694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1 654 559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11 845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5 054 080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5 054 080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450 976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83 287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4 514 067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508 414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243 082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243 082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243 082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88 754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88 754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13 042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16 645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20 529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38 138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98 950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73 816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72 922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25 134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25 134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77 628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43 716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17 199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26 442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33 912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33 512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193 261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193 261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193 261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193 261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188 194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79 986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24 716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24 316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55 270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17 698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24 253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99 524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99 524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39 699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56 181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130 322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130 322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54 766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54 366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75 556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40 810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31 385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4 921 758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4 465 419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4 465 419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71 795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1 016 827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3 376 797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456 339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456 339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28 284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427 655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39 735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23 420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23 420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20 945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16 315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16 315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9 463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13 885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13 885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13 885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13 885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108 238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108 238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108 238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107 802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5"/>
        <w:gridCol w:w="693"/>
        <w:gridCol w:w="1461"/>
        <w:gridCol w:w="1461"/>
        <w:gridCol w:w="4547"/>
        <w:gridCol w:w="30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7"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-193 623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60 600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60 600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60 600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60 600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2"/>
        <w:gridCol w:w="1303"/>
        <w:gridCol w:w="1303"/>
        <w:gridCol w:w="3114"/>
        <w:gridCol w:w="52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8"/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254 223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254 223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254 223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254 223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2"/>
        <w:gridCol w:w="1032"/>
        <w:gridCol w:w="2176"/>
        <w:gridCol w:w="2176"/>
        <w:gridCol w:w="3805"/>
        <w:gridCol w:w="150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9"/>
        </w:tc>
      </w:tr>
      <w:tr>
        <w:trPr>
          <w:trHeight w:val="30" w:hRule="atLeast"/>
        </w:trPr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3"/>
        <w:gridCol w:w="1033"/>
        <w:gridCol w:w="1033"/>
        <w:gridCol w:w="4154"/>
        <w:gridCol w:w="50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0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908 610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-908 610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60 600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60 600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60 600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1 797 986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1 797 986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1 797 986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1"/>
        <w:gridCol w:w="864"/>
        <w:gridCol w:w="1823"/>
        <w:gridCol w:w="1823"/>
        <w:gridCol w:w="2225"/>
        <w:gridCol w:w="42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2 767 196</w:t>
            </w:r>
          </w:p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2 767 196</w:t>
            </w:r>
          </w:p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2 767 196</w:t>
            </w:r>
          </w:p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2 767 196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Талдыкорганского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"27" декабря 2018 года № 238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бюджете города Талдыкорган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2019-2021 годы"</w:t>
            </w:r>
          </w:p>
        </w:tc>
      </w:tr>
    </w:tbl>
    <w:bookmarkStart w:name="z6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на 2020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5"/>
        <w:gridCol w:w="635"/>
        <w:gridCol w:w="635"/>
        <w:gridCol w:w="7294"/>
        <w:gridCol w:w="310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1"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25007921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3887324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1045760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1045760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2017177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1059967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127219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828946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354089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47869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259656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налоги 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46872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налоги 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46872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423426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423426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612132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73180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части чистого дохода государственных предприятий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70531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514382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514382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117693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за государственными учреждениями 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за государственными учреждениями 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55693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55693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20390772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20390772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20390772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8010852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2125950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10253970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4"/>
        <w:gridCol w:w="576"/>
        <w:gridCol w:w="1215"/>
        <w:gridCol w:w="1215"/>
        <w:gridCol w:w="5588"/>
        <w:gridCol w:w="28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25007921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524443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340398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318645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296091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33889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33889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35389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35389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34989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114767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114767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114367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92272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92272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92272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92272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11914569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2593029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2593029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640878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1952151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8118011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7935254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7531962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403292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182757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182757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1203529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1203529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27348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310557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84760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636472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114328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2897827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347096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335633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335633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2454529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820045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820045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1634484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445884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40233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356873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128374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74437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504854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68175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96202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96202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32238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3597225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672077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530130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230130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132354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131954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603442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603442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31922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571520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2321706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2321706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530112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287991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1496690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333840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186132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186132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186132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93501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65976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65051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34531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1024300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1024300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1024300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1024300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89178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57814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46209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64264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64264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31186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30786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4313746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4297359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4297359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4297359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40032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112732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112732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112732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3"/>
        <w:gridCol w:w="743"/>
        <w:gridCol w:w="1567"/>
        <w:gridCol w:w="1567"/>
        <w:gridCol w:w="4878"/>
        <w:gridCol w:w="23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2"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62712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62712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62712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62712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62712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5"/>
        <w:gridCol w:w="1795"/>
        <w:gridCol w:w="1795"/>
        <w:gridCol w:w="4292"/>
        <w:gridCol w:w="26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3"/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458"/>
        <w:gridCol w:w="458"/>
        <w:gridCol w:w="458"/>
        <w:gridCol w:w="7422"/>
        <w:gridCol w:w="30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4"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9"/>
        <w:gridCol w:w="1159"/>
        <w:gridCol w:w="1159"/>
        <w:gridCol w:w="4664"/>
        <w:gridCol w:w="41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5"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-62712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62712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62712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62712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89"/>
        <w:gridCol w:w="2377"/>
        <w:gridCol w:w="522"/>
        <w:gridCol w:w="522"/>
        <w:gridCol w:w="1716"/>
        <w:gridCol w:w="347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6"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Талдыкорганского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декабря 2018 года № 238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бюджете города Талдыкорган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2019-2021 годы"</w:t>
            </w:r>
          </w:p>
        </w:tc>
      </w:tr>
    </w:tbl>
    <w:bookmarkStart w:name="z81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на 2021 год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5"/>
        <w:gridCol w:w="635"/>
        <w:gridCol w:w="635"/>
        <w:gridCol w:w="7294"/>
        <w:gridCol w:w="310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8"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24258102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4175310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1140126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1140126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2167300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1143481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134930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887771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367478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49925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269385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налоги 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47340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налоги 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47340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453066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453066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618253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77931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части чистого дохода государственных предприятий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75123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514032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514032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106555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за государственными учреждениями 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за государственными учреждениями 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44555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44555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19357984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19357984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19357984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8228974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875040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10253970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4"/>
        <w:gridCol w:w="576"/>
        <w:gridCol w:w="1215"/>
        <w:gridCol w:w="1215"/>
        <w:gridCol w:w="5588"/>
        <w:gridCol w:w="28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24258102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537888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349526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327413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304859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34746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34746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36080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36080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35680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117536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117536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117136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95963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95963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95963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95963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12220348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2655107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2655107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647986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2007121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8898714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8712922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8306092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406830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185792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185792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666527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666527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27628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322980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88150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78537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118901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2963353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345226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332559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332559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2522762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852847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852847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1669915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473812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40233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359023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131603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74854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504068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70043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95365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95365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30822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51516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2723972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276198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136459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136059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33199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33199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33199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2414575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2414575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551318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299510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1556558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339943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190485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190485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190485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94292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66767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65810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34957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745040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745040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745040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745040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92229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59371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47582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65582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65582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31693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31293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33889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33489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4313032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4296334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4296334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4296334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41637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115482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115482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115482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3"/>
        <w:gridCol w:w="743"/>
        <w:gridCol w:w="1567"/>
        <w:gridCol w:w="1567"/>
        <w:gridCol w:w="4878"/>
        <w:gridCol w:w="23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9"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40560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40560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40560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40560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40560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5"/>
        <w:gridCol w:w="1795"/>
        <w:gridCol w:w="1795"/>
        <w:gridCol w:w="4292"/>
        <w:gridCol w:w="26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0"/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458"/>
        <w:gridCol w:w="458"/>
        <w:gridCol w:w="458"/>
        <w:gridCol w:w="7422"/>
        <w:gridCol w:w="30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1"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9"/>
        <w:gridCol w:w="1159"/>
        <w:gridCol w:w="1159"/>
        <w:gridCol w:w="4664"/>
        <w:gridCol w:w="41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2"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-40560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40560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40560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40560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89"/>
        <w:gridCol w:w="2377"/>
        <w:gridCol w:w="522"/>
        <w:gridCol w:w="522"/>
        <w:gridCol w:w="1716"/>
        <w:gridCol w:w="347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3"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Талдыкорганского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"27" декабря 2018 года № 238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бюджете города Талдыкорган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2019-2021 годы"</w:t>
            </w:r>
          </w:p>
        </w:tc>
      </w:tr>
    </w:tbl>
    <w:bookmarkStart w:name="z100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 исполнения бюджета города на 2019 год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9"/>
        <w:gridCol w:w="1399"/>
        <w:gridCol w:w="2950"/>
        <w:gridCol w:w="2950"/>
        <w:gridCol w:w="360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Подфункция</w:t>
            </w:r>
          </w:p>
        </w:tc>
      </w:tr>
      <w:tr>
        <w:trPr>
          <w:trHeight w:val="3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</w:tr>
      <w:tr>
        <w:trPr>
          <w:trHeight w:val="3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