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76c9" w14:textId="9a57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Капшагайского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марта 2018 года № 33-149. Зарегистрировано Департаментом юстиции Алматинской области 27 марта 2018 года № 4594. Утратило силу решением маслихата города Қонаев Алматинской области от 27 апреля 2023 года № 2-9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Қонаев Алматинской области от 27.04.2023 </w:t>
      </w:r>
      <w:r>
        <w:rPr>
          <w:rFonts w:ascii="Times New Roman"/>
          <w:b w:val="false"/>
          <w:i w:val="false"/>
          <w:color w:val="ff0000"/>
          <w:sz w:val="28"/>
        </w:rPr>
        <w:t>№ 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№16299), Капшагайский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Капшагайского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Капшагайского городского маслихата "Об утверждении методики оценки деятельности административных государственных служащих корпуса "Б" аппарата Капшагайского городского маслихата" от 3 марта 2017 года №17-69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4190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03 мая 2017 года в Эталонном контрольном банке нормативных правовых актов Республики Казахстан) и решение Капшагайского городского маслихата "О внесении изменений и дополнения в решение Капшагайского городского маслихата от 03 марта 2017 года №17-69 "Об утверждении методики оценки деятельности административных государственных служащих корпуса "Б" аппарата Капшагайского городского маслихата" от 21 июня 2017 года № 22-90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июля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Капшагайского городского маслихата Айтову Мейрамгуль Казбековну.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"19" марта 2018 года № 33-149 "Об утверждении Методики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Капшагайского городского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Капшагайского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 аппарата, занимающийся кадровыми вопросами.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занимающийся кадровыми вопросами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занимающийся кадровыми вопросами.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занимающийся кадровыми вопросами и двумя другими служащими государственного органа.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специалистом аппарата, занимающийся кадровыми вопросами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Капшагайского городского маслихата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служащего корпуса "Б"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Капшагайского городского маслихата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4"/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 ______________________________________________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bookmarkStart w:name="z18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администр-ативных государст-венных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аппарата.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аппарата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аппарата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аппарата.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аппарата Капшагайского городского маслихата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20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Капшагайского городского маслихата</w:t>
      </w:r>
    </w:p>
    <w:bookmarkEnd w:id="145"/>
    <w:bookmarkStart w:name="z2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46"/>
    <w:bookmarkStart w:name="z20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7"/>
    <w:bookmarkStart w:name="z20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48"/>
    <w:bookmarkStart w:name="z20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Start w:name="z2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0"/>
    <w:bookmarkStart w:name="z2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1"/>
    <w:bookmarkStart w:name="z21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2"/>
    <w:bookmarkStart w:name="z2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53"/>
    <w:bookmarkStart w:name="z2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0"/>
    <w:bookmarkStart w:name="z22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1"/>
    <w:bookmarkStart w:name="z22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2"/>
    <w:bookmarkStart w:name="z22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3"/>
    <w:bookmarkStart w:name="z22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4"/>
    <w:bookmarkStart w:name="z22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5"/>
    <w:bookmarkStart w:name="z2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6"/>
    <w:bookmarkStart w:name="z22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67"/>
    <w:bookmarkStart w:name="z22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