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4ee0" w14:textId="deb4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22 декабря 2017 года № 29-131 "О бюджете города Капшагай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28 апреля 2018 года № 34-153. Зарегистрировано Департаментом юстиции Алматинской области 14 мая 2018 года № 4699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бюджете города Капшагай на 2018-2020 годы" от 22 декабря 2017 года № 29-131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7240163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2448285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22200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80000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4689678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1361058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557220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2771400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7901400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(-) 4443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4443 тысячи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656794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656794 тысячи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Кашаганов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28 апреля 2018 года № 34-153 "О внесении изменений в решение Капшагайского городского маслихата от 22 декабря 2017 года № 29-131 "О бюджете города Капшагай на 2018-2020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29-131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7240163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3115623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382"/>
        <w:gridCol w:w="382"/>
        <w:gridCol w:w="382"/>
        <w:gridCol w:w="4632"/>
        <w:gridCol w:w="5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6"/>
        </w:tc>
        <w:tc>
          <w:tcPr>
            <w:tcW w:w="5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9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455"/>
        <w:gridCol w:w="455"/>
        <w:gridCol w:w="455"/>
        <w:gridCol w:w="7370"/>
        <w:gridCol w:w="20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56"/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2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-656794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656794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7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0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3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