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58bd" w14:textId="a965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25 декабря 2017 года № 30-132 "О бюджетах сельских округов города Капшагай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8 августа 2018 года № 39-168. Зарегистрировано Департаментом юстиции Алматинской области 29 августа 2018 года № 4806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бюджетах сельских округов города Капшагай на 2018-2020 годы" от 25 декабря 2017 года № 30-132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Заречного сельского округа на 2018-2020 годы,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31676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19090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12856 тысяч тенге, в том числе: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5220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7366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31676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Шенгельдинского сельского округа на 2018-2020 годы, согласно приложениям 4, 5 и 6 к настоящему решению соответственно, в том числе на 2018 год в следующих объемах: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33565 тысяч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25825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7740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7740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затраты 33565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чистое бюджетное кредитование 0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сальдо по операциям с финансовыми активами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дефицит (профицит) бюджета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2018 года.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"8" апвгуста 2018 года № 39-168 "О внесении изменений в решение Капшагайского городского маслихата от 25 декабря 2017 года № 30-132 "О бюджетах сельских округов города Капшагай на 2018-2020 годы"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Капшагайского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30-132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Капшагай на 2018-2020 годы" 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8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а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437"/>
        <w:gridCol w:w="437"/>
        <w:gridCol w:w="8000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1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8 августа 2018 года № 39-168 "О внесении изменений в решение Капшагайского городского маслихата от 25 декабря 2017 года № 30-132 "О бюджетах сельских округов города Капшагай на 2018-2020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Капшагайского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30-132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города Капшагай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2018-2020 годы" </w:t>
            </w:r>
          </w:p>
        </w:tc>
      </w:tr>
    </w:tbl>
    <w:bookmarkStart w:name="z11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2018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5755"/>
        <w:gridCol w:w="2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9"/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2020года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8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5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437"/>
        <w:gridCol w:w="437"/>
        <w:gridCol w:w="8000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6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1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