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7f7c" w14:textId="1e17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25 декабря 2017 года № 30-132 "О бюджетах сельских округов города Капшагай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28 ноября 2018 года № 43-178. Зарегистрировано Департаментом юстиции Алматинской области 30 ноября 2018 года № 4910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2018-2020 годы" от 25 декабря 2017 года № 30-132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2018-2020 годы,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30771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12285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18486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11120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7366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30771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 кредитов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2018-2020 годы, согласно приложениям 4, 5 и 6 к настоящему решению соответственно, в том числе на 2018 год в следующих объемах: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32565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21325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11240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11240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32565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2018 года № 43-178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30-132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Капшагай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30-132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 на 2018-2020 годы"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5755"/>
        <w:gridCol w:w="2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2020года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5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43-178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30-132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30-132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Капшагай на 2018-2020 годы" </w:t>
            </w:r>
          </w:p>
        </w:tc>
      </w:tr>
    </w:tbl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580"/>
        <w:gridCol w:w="1222"/>
        <w:gridCol w:w="1222"/>
        <w:gridCol w:w="127"/>
        <w:gridCol w:w="6382"/>
        <w:gridCol w:w="18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Установка детской площадки в с. Шенгельды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9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