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5414" w14:textId="cae5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29 ноября 2018 года № 848. Зарегистрировано Департаментом юстиции Алматинской области 11 декабря 2018 жылы № 4937. Утратило силу постановлением акимата города Капшагай Алматинской области от 5 апреля 2022 года № 201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Капшагай Алматинской области от 05.04.2022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Капшагай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городу Капшагай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Капшагай "Об утверждении государственного образовательного заказа на дошкольное воспитание и обучение, размера родительской платы по городу Капшагай" от 13 декабря 2017 года № 993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Государстванному учреждению "Отдел образования города Капшагай" в установленном законодательством Республике Казахстан порядке обеспечить;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провой информаций"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постановление на интернет-ресурсы акимата города Капшагай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постановление представление в государственно-правовой отдел аппарата акима города Капшагай сведений об исполнений мероприятий, предусмотренных подпунктами 1), 2),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С.Ш. Нургазиева.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ноября 2018 года № 848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утверждении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образовательного заказа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дошкольное воспитание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обучение, размера родительской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по городу Капшагай"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размера родительской платы по городу Капшагай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до 7-ми лет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"Ақдидар"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Балдаурен"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Балауса"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Акбота" села Шенгельды"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Искорка"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Гүлдер"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Малышш"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Нур-бобек"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гимназия с дошкольным мини-центром"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№ 5 с дошкольным мини-центром"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№ 8 села Сарыбулак с дошкольным мини-центром"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"Гимназия № 2 имени Ш.Уалиханова с дошкольным мини-центром" государственного учреждения "Отдел образования города Капшагай"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"Частный детский центр Лучик"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"Частный детский сад" Академия детства"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"Центр предшкольной подготовки "Болашақ"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"Бэбисити 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"Ильгекбаева"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"Образовательный центр Теремок"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"Дидар-1979"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"Нартай-2012"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 и устанавливается учредителем.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