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e08e" w14:textId="fcde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города Қонаев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Капшагай Алматинской области от 10 декабря 2018 года № 12-15. Зарегистрировано Департаментом юстиции Алматинской области 11 декабря 2018 года № 4946. Утратило силу решением акима города Қонаев Алматинской области от 4 января 2024 года № 12-21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Қонаев Алматинской области от 04.01.2024 </w:t>
      </w:r>
      <w:r>
        <w:rPr>
          <w:rFonts w:ascii="Times New Roman"/>
          <w:b w:val="false"/>
          <w:i w:val="false"/>
          <w:color w:val="ff0000"/>
          <w:sz w:val="28"/>
        </w:rPr>
        <w:t>№ 12-21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Сноска. Заголовок решения в редакции решения акима города Конаев Алматинской области от 29.12.2022 </w:t>
      </w:r>
      <w:r>
        <w:rPr>
          <w:rFonts w:ascii="Times New Roman"/>
          <w:b w:val="false"/>
          <w:i w:val="false"/>
          <w:color w:val="000000"/>
          <w:sz w:val="28"/>
        </w:rPr>
        <w:t>№ 12-23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города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города Қонаев согласно приложению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акима города Конаев Алматинской области от 29.12.2022 </w:t>
      </w:r>
      <w:r>
        <w:rPr>
          <w:rFonts w:ascii="Times New Roman"/>
          <w:b w:val="false"/>
          <w:i w:val="false"/>
          <w:color w:val="000000"/>
          <w:sz w:val="28"/>
        </w:rPr>
        <w:t>№ 12-23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акима города Капшагай: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"Об образовании избирательных участков для проведения голосования и подсчета голосов в городе Капшагай"от 19 ноября2015 года №11-21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3636</w:t>
      </w:r>
      <w:r>
        <w:rPr>
          <w:rFonts w:ascii="Times New Roman"/>
          <w:b w:val="false"/>
          <w:i w:val="false"/>
          <w:color w:val="000000"/>
          <w:sz w:val="28"/>
        </w:rPr>
        <w:t>, опубликован 15 января 2016 года в газете "Нұрлы Өлке");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внесений изменений и дополнений в решение акима города Капшагай от 19 ноября 2015 года №11-21 "Об образовании избирательных участков для проведения голосования и подсчета голосов в городе Капшагай" от 02 февраля 2016 года №02-02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3692</w:t>
      </w:r>
      <w:r>
        <w:rPr>
          <w:rFonts w:ascii="Times New Roman"/>
          <w:b w:val="false"/>
          <w:i w:val="false"/>
          <w:color w:val="000000"/>
          <w:sz w:val="28"/>
        </w:rPr>
        <w:t>, опубликован 12 февраля 2016 года в газете "Нұрлы Өлке").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города Е. Кожахметова.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Капшагай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города Капшагай № 12-15 от 10 декабря 2018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акима города Конаев Алматинской области от 29.12.2022 </w:t>
      </w:r>
      <w:r>
        <w:rPr>
          <w:rFonts w:ascii="Times New Roman"/>
          <w:b w:val="false"/>
          <w:i w:val="false"/>
          <w:color w:val="ff0000"/>
          <w:sz w:val="28"/>
        </w:rPr>
        <w:t>№ 12-23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города Қонаев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933.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Қонаев, 1-микрорайон, № 44, "Гимназия №2 имени Ш.Уалиханова" государственного учреждения "Отдел образования по городу Қонаев Управления образования Алматинской области".</w:t>
      </w:r>
    </w:p>
    <w:bookmarkEnd w:id="9"/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Қонаев, 1-микрорайон: № 1, 2, 4, 5, 6, 20, с 27 по 32, с 37 по 38 в; 2-микрорайон: № 7, 8.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934.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Қонаев, 1-микрорайон, Государственное коммунальное казенное предприятие "Детский сад "Гүлдер" государственного учреждения "Отдел образования по городу Қонаев Управления образования Алматинской области".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Қонаев, 1-микрорайон: № 7, 8, с 10 по 18, с 21 по 25, 41/1.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935.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Қонаев, 2-микрорайон, 26, "Средняя школа № 3" государственного учреждения "Отдел образования по городу Қонаев Управления образования Алматинской области".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Қонаев, 2-микрорайон: № 15, с 20 по 25, с 29 по 36.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936.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Қонаев, 3-микрорайон, № 9, Индивидуальный предприниматель "Детский сад Малыш".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Қонаев, 1-микрорайон:19, 26, 33, 3-микрорайон: с №1 по 3, 10а,10б,10в, 11, 12, 14, 15.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937.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Қонаев, 2-микрорайон, Государственное коммунальное казенное предприятие "Детский сад "Искорка" государственного учреждения "Отдел образования по городу Қонаев Управления образования Алматинской области".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Қонаев, 2-микрорайон: № 1, 2, 3, 3а, 4, 5, 6а, 6б, 37, 38, улицы Койчуманова, Энергетическая.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938.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Қонаев, улица Койчуманова, № 10 "В", Государственное коммунальное казенное предприятие "Детский сад "Нур-Бобек" государственного учреждения "Отдел образования по городу Қонаев Управления образования Алматинской области".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Қонаев, микрорайон "Ивушка"; 1-микрорайон: дома № 3, 9, улицы Конаева, Абая, Сейфуллина № с 3 по 7, с 9 по 14, 26а; микрорайон "Жулдыз" с № 1 по 6.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939. 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Қонаев, микрорайон "Ивушка", Государственное коммунальное казенное предприятие "Детский сад "Балауса" государственного учреждения "Отдел образования по городу Қонаев Управления образования Алматинской области".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Қонаев, 18-микрорайон полностью.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940.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Қонаев, улица Октябрьская, №24, "Средняя школа №1 имени Ы. Алтынсарина" государственного учреждения "Отдел образования по городу Қонаев Управления образования Алматинской области".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город Қонаев, 19-микрорайон полностью. 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941.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Қонаев, улица Сейфуллина, № 1, государственное коммунальное казенное предприятие "Многопрофильный колледж города Қонаев" государственного учреждения "Управления образования Алматинской области".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Қонаев, улица Сейфуллина № 1, 8, 8А, 8Б, 16,16А, микрорайон "Асем-Тас"; микрорайон "Жулдыз" с № 7 по 9, офицерское общежитие, улица Индустриальная.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942.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Қонаев, улица Конаева, № 2, коммунальное государственное учреждение "Детско-юношеская спортивная школа города Қонаев" государственного учреждения "Управления физической культуры и спорта Алматинской области".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Қонаев, 20-микрорайон; улица Сейфуллина № 2, 2а, 2б, 2д, 9/1.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943.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Қонаев, улица Сейфуллина, № 28/1, ТОО "Газовые сети Капшагайского региона".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Қонаев, улицы Железнодорожная, ВОХР, Сейфуллина № 88, микрорайон "Спутник".</w:t>
      </w:r>
    </w:p>
    <w:bookmarkEnd w:id="40"/>
    <w:bookmarkStart w:name="z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944.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Қонаев, Комбикормовый завод ТОО "АгроФуд", улица Железнодорожная № 25Б.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Қонаев, садоводческие товарищества: "Энергетик-1", "Заря", "Заря Капшагая", "Капшагай Алтын Алма", "Связист-1", "Капшагай Энергетик-1", "Заря Восток", "Бірлесу", улица Сейфуллина 58, микрорайон "Рауан".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945.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Қонаев, ТОО "Қапшағай бидай өнімдері", улица Железнодорожная № 25.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Қонаев, садоводческое товарищество "Строитель".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946.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Қонаев, 3-микрорайон, "Средняя школа №4 имени Касыма Кайсенова" государственного учреждения "Отдел образования по городу Қонаев Управления образования Алматинской области".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Қонаев, 3-микрорайон: с № 4 по 8, 16, 17, 20, 33, 34, с 36 по 43, 79.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947.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Қонаев, 5-микрорайон, здание 1, не жилое помещение 4, Республиканское государственное учреждение "Балхаш-Алакольская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Казахстан".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Қонаев, 5-микрорайон: № 2а, 2б, 2в, 3, 3/1, 4, 5, 6, 9, с 10 по 13а, улица Конаева 3.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948.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Қонаев, 3-микрорайон, № 25, государственного коммунального казенного предприятия "Центр детского творчества и летнего отдыха" государственного учреждения "Отдел образования по городу Қонаев Управления образования Алматинской области".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Қонаев, 3-микрорайон: дома № 18, 19, с 21 по 23, 24а, 24б, 24г, 26, 27, 28а, 28б, 28в, 28г, 28д.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949.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Қонаев, улица Жамбыла, № 13/1, Дом культуры города Қонаев.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Қонаев, 4-микрорайон: дома № 1 по 4, 6, 18, 19, 26, 2-микрорайон: дома с № 9 по 14, 16, 16А, 18, 47, проспект Жамбыла.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950.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Қонаев, 4-микрорайон, "Казахская средняя школа №1 имени Д. А. Конаева" государственного учреждения "Отдел образования по городу Қонаев Управления образования Алматинской области".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Қонаев, 4-микрорайон: дома № 10, 12, 13, 16, 20, 21, с 23 по 25, с 27 по 30, с 35 по 39, 46, 48, с 53 по 58, 61/1, 64, 66.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951.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Қонаев, 5-микрорайон, улица Мостостроителей, № 1, Департамент государственных доходов по Алматинской области.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Қонаев, 4-микрорайон: с № 41 по 43, 5-микрорайон: № 17, 17б, с 18 по 22, улицы Шенгелдинская, Зареченская, Капшагайская, 8-микрорайон, 10-микрорайон, 12-микрорайон, 12а-микрорайон, 12б-микрорайон, микрорайон "Восточный", микрорайон "Гулдер", микрорайон "Арна".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952.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Қонаев, 5-микрорайон, "Средняя школа №5 имени Ахмета Жубанова с дошкольным мини-центром" государственного учреждения "Отдел образования по городу Қонаев Управления образования Алматинской области".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Қонаев, 5-микрорайон: дома № 15, 23, 25, с 27 по 31, с 33 по 38, 40, 42, 44, 48А, 50А, 53, с 55 по 57, микрорайон "Карлыгаш", улица Ветеринарная станция.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953. 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Заречное, улица Центральная, № 22, врачебная амбулатория.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Заречное, улицы Дзержинского, Советская, Садовая, Мира, Набережная, Абая, Маметова, Рыскулова, Тауелсиздик, Момышулы, Наурызбай батыра, Центральная, Отеген батыра, Жулдыз, Райымбек батыра, Коркыт ата, Ауезова, Алтынсарина, Жамбыла, Суюнбая, Амангелді, Желтоксан, микрорайон: № 20, станция Илийская.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954.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Заречное, улица Дзержинского, № 3а, "Средняя школа №12 с дошкольным мини-центром села Заречное" государственного учреждения "Отдел образования по городу Қонаев Управления образования Алматинской области".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Заречное, улицы Весенняя, Школьная, Толе би, Курмангазы, Рахимжанова, микрорайон: с дома № 1 по 19, 21, ПожДепо.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955.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Арна, "Средняя школа № 11 села Арна" государственного учреждения "Отдел образования по городу Қонаев Управления образования Алматинской области".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Арна.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956.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Шенгельды, улица Бахтыбай акына, Дом культуры села Шенгельды.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Шенгельды, улицы Казахстанская, Кожахан баба, Кабан-Каблиса, Момышулы, Сейфуллина, Айымбетова, Жамбыла, Кадыргали Жалайыра, Сатпаева, Отеген батыра, Макатаева, Бражникова, Малайсары, Бокина, Ехнича, Бахтыбай акына, Балпык би, Бейбитшилик, Тауелсиздик, Болек батыр, К. Куришбаев, А. Жылкыбайулы и село Шолак.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957.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Шенгельды, улица Макатаева, № 10, "Средняя школа № 6 имени К.Жалайыр села Шенгельды" государственного учреждения "Отдел образования по городу Қонаев Управления образования Алматинской области".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Шенгельды, улицы Московская, Комсомольская, Райымбека, Ескелды би, Валиханова, Жиенкулова, Б. Римова, Т. Токтаров, К. Токаев, Астана, М. Озтурик, Балуан Шолак, Гвардейская, Уалиханова, микрорайон "Кайнар".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958.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Кербулак, "Средняя школа №7 с дошкольным мини-центром села Кербулак" государственного учреждения "Отдел образования по городу Қонаев Управления образования Алматинской области".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Кербулак.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959.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Сарыбулак, улица Жалайыр, № 1, "Средняя школа №8 с дошкольным мини-центром села Сарыбулак" государственного учреждения "Отдел образования по городу Қонаев Управления образования Алматинской области".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Сарыбулак.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960.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станция Коскудык, "Средняя школа № 9 села Коскудык" государственного учреждения "Отдел образования по городу Қонаев Управления образования Алматинской области".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станция Коскудык, разъезды: Таскум, Кулантобе, Боктер.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961.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Акозек, "Средняя школа № 10 села Акозек" государственного учреждения "Отдел образования по городу Қонаев Управления образования Алматинской области".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Акозек.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Избирательный участок № 962.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Қонаев, 5-микрорайон, № 5а, Государственное комунальное предприятие на праве хозяйственного ведения "Городская многопрофильная больница города Қонаев" государственного учреждения "Управления здравоохранения Алматинской области" Акимата Алматинской области.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Қонаев, 5-микрорайон № 5а.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963.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Қонаев, улица Қонаева, № 10, коммунальное государственное учреждение "Шарапат" центр оказания специальных социальных услуг.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Қонаев, улица Конаева № 10.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Избирательный участок № 964.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Қонаев, микрорайон "Жулдыз", войсковая часть № 32363.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Қонаев, войсковая часть № 32363.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965.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Заречное, войсковая часть № 3660.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Заречное, войсковая часть № 3660.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980.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город Қонаев, улица Конаева № 14, Государственное учреждение "Управление полиции города Қонаев Департамента полиции Алматинской области Министерства внутренних дел Республики Казахстан".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город Қонаев, улица Конаева № 14.</w:t>
      </w:r>
    </w:p>
    <w:bookmarkEnd w:id="1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