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ece8" w14:textId="c7be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21 декабря 2017 года № 21-136 "О бюджете города Текели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2 марта 2018 года № 22-141. Зарегистрировано Департаментом юстиции Алматинской области 14 марта 2018 года № 4544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Текелийский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Текелийского городского маслихата "О бюджете города Текели на 2018-2020 годы" от 21 декабря 2017 года № 21-136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4453</w:t>
      </w:r>
      <w:r>
        <w:rPr>
          <w:rFonts w:ascii="Times New Roman"/>
          <w:b w:val="false"/>
          <w:i w:val="false"/>
          <w:color w:val="000000"/>
          <w:sz w:val="28"/>
        </w:rPr>
        <w:t>, опубликован 30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2018-2020 годы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3216404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271654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7999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39000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2897751 тысяча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764240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546521 тысяча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1586990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3261039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44635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44635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Сибирякова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Текелийского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8"/>
        <w:gridCol w:w="5392"/>
      </w:tblGrid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Текелийского городского маслихата от 2 марта 2018 года № 22-141 "О внесении изменений в решение Текелийского городского маслихата от 21 декабря 2017 года № 21-136 "О бюджете города Текели на 2018-2020 годы" </w:t>
            </w:r>
          </w:p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утвержденное решением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Текелийского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2017 года № 21-136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бюджете города Текели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3 216 404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2 897 751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2 897 751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2 897 751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"/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3 261 039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1 273 744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935 748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935 748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883 783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490 346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490 346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2"/>
        <w:gridCol w:w="546"/>
        <w:gridCol w:w="546"/>
        <w:gridCol w:w="546"/>
        <w:gridCol w:w="5243"/>
        <w:gridCol w:w="3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0"/>
        </w:tc>
        <w:tc>
          <w:tcPr>
            <w:tcW w:w="3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1"/>
        <w:gridCol w:w="746"/>
        <w:gridCol w:w="746"/>
        <w:gridCol w:w="3396"/>
        <w:gridCol w:w="4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3"/>
        </w:tc>
        <w:tc>
          <w:tcPr>
            <w:tcW w:w="4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4"/>
        <w:gridCol w:w="467"/>
        <w:gridCol w:w="467"/>
        <w:gridCol w:w="467"/>
        <w:gridCol w:w="6260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8"/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5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1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4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