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b19a" w14:textId="fe3b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Текелийского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27 марта 2018 года № 23-150. Зарегистрировано Департаментом юстиции Алматинской области 30 марта 2018 года № 4621. Утратило силу решением маслихата города Текели области Жетісу от 25 апреля 2023 года № 3-14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Текели области Жетісу от 25.04.2023 </w:t>
      </w:r>
      <w:r>
        <w:rPr>
          <w:rFonts w:ascii="Times New Roman"/>
          <w:b w:val="false"/>
          <w:i w:val="false"/>
          <w:color w:val="ff0000"/>
          <w:sz w:val="28"/>
        </w:rPr>
        <w:t>№ 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Текелийский городской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Текелийского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Текелийского городского маслихата "Об утверждении методики оценки деятельности административных государственных служащих корпуса "Б" аппарата Текелийского городского маслихата" от 3 марта 2017 года № 13-78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4186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28 апреля 2017 года в Эталонном контрольном банке нормативных правовых актов Республики Казахстан") и "О внесении изменений и дополнения в решение Текелийского городского маслихата от 03 марта 2017 года № 13-78 "Об утверждении методики оценки деятельности административных государственных служащих корпуса "Б" аппарата Текелийского городского маслихата" от 8 июня 2017 года № 15-95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4275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21 июля 2017 года в Эталонном контрольном банке нормативных правовых актов Республики Казахстан").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городского маслихата Менисова Бакытжана Запировича.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Текелийского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Ибраимова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27 марта 2018 года № 23-150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Текелийского городского маслихата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Текелийского городского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№16299) и определяет порядок оценки деятельности административных государственных служащих корпуса "Б" аппарата Текелийского городского маслихата (далее – служащие корпуса "Б").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специалист аппарата, занимающийся кадровыми вопросами.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специалиста аппарата, занимающийся кадровыми вопросами в течение трех лет со дня завершения оценки.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2)измеримыми (определяются конкретные критерии для измерения достижения КЦИ);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3)достижимыми (КЦИ определяются с учетом имеющихся ресурсов, полномочий и ограничений);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4)ограниченными во времени (определяется срок достижения КЦИ в течение оцениваемого периода);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специалиста аппарата, занимающийся кадровыми вопросами.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специалист аппарата, занимающийся кадровыми вопросами не позднее 2 рабочих дней выносит его на рассмотрение Комиссии.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специалист аппарата, занимающийся кадровыми вопросами не позднее 2 рабочих дней выносит его на рассмотрение Комиссии.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Специалист аппарата, занимающийся кадровыми вопросами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специалист аппарата, занимающийся кадровыми вопросами. Секретарь Комиссии не принимает участие в голосовании.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Специалист аппарата, занимающийся кадровыми вопросами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аппарата, занимающийся кадровыми вопросами предоставляет на заседание Комиссии следующие документы: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специалистом аппарата, занимающийся кадровыми вопросами и двумя другими служащими государственного органа.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специалистом аппарата, занимающийся кадровыми вопросами результаты оценки служащему корпуса "Б" направляются посредством интранет-портала государственных органов.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Текелийского городского 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Текелийского городского маслихата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 служащего корпуса "Б"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служащего:___________________________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______________________________________________________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Текелийского городского 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Текелийского городского маслихата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10"/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15"/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19"/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Текелийского городского 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компетенциям</w:t>
      </w:r>
    </w:p>
    <w:bookmarkStart w:name="z15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23"/>
    <w:bookmarkStart w:name="z15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24"/>
    <w:bookmarkStart w:name="z15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25"/>
    <w:bookmarkStart w:name="z15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служащего:___________________________________________________</w:t>
      </w:r>
    </w:p>
    <w:bookmarkEnd w:id="126"/>
    <w:bookmarkStart w:name="z15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</w:t>
      </w:r>
    </w:p>
    <w:bookmarkEnd w:id="127"/>
    <w:bookmarkStart w:name="z16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8"/>
    <w:bookmarkStart w:name="z16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оценки деятельности административных государственных служащих корпуса  "Б" аппарата Текелийского городского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администр-ативных государст-венных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бессистемно; 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подразделения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стандартам; 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оценки деятельности административных государственных служащих корпуса "Б" аппарата Текелийского городского маслихата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Start w:name="z23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Текелийского городского маслихата</w:t>
      </w:r>
    </w:p>
    <w:bookmarkEnd w:id="168"/>
    <w:bookmarkStart w:name="z23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69"/>
    <w:bookmarkStart w:name="z23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70"/>
    <w:bookmarkStart w:name="z23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71"/>
    <w:bookmarkStart w:name="z23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Start w:name="z24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3"/>
    <w:bookmarkStart w:name="z24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74"/>
    <w:bookmarkStart w:name="z24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5"/>
    <w:bookmarkStart w:name="z24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76"/>
    <w:bookmarkStart w:name="z24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83"/>
    <w:bookmarkStart w:name="z25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84"/>
    <w:bookmarkStart w:name="z25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85"/>
    <w:bookmarkStart w:name="z25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86"/>
    <w:bookmarkStart w:name="z25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7"/>
    <w:bookmarkStart w:name="z25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88"/>
    <w:bookmarkStart w:name="z25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9"/>
    <w:bookmarkStart w:name="z25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90"/>
    <w:bookmarkStart w:name="z25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