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d01c" w14:textId="ff7d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27 марта 2018 года № 23-151. Зарегистрировано Департаментом юстиции Алматинской области 12 апреля 2018 года № 4635. Утратило силу решением Текелийского городского маслихата области Жетісу от 26 декабря 2023 года № 11-65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Текелийского городского маслихата области Жетісу от 26.12.2023 </w:t>
      </w:r>
      <w:r>
        <w:rPr>
          <w:rFonts w:ascii="Times New Roman"/>
          <w:b w:val="false"/>
          <w:i w:val="false"/>
          <w:color w:val="ff0000"/>
          <w:sz w:val="28"/>
        </w:rPr>
        <w:t>№ 11-65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Текелийский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города Текели,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Текелийского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Текели" от 2 августа 2016 года № 7-38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3946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сентября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социальным вопросам".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Текелийского городского маслихата от 27 марта 2018 года № 23-151 "Об утверждении Правил оказания социальной помощи, установления размеров и определения перечня отдельных категорий нуждающихся граждан города Текели"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Текели Алматинской области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Текелийского городского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11-50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1.Правила оказания социальной помощи, установления размеров и определения перечня отдельных категорий нуждающихся граждан в городе Текели Алматинской области (далее –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городе Текели Алматинской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Государственная корпорация "Правительство для граждан" (далее-уполномоченная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Текели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города Текели";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 Правилам.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помощи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- 1 000 000 (один миллион)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войны- единовременная выплата в размере - 100 000 (сто тысяч)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лицам, приравненным по льготам к инвалидам Великой Отечественной войны, а также супругам (супругу) умершего участника Великой Отечественной войны, партизанам, подпольщикам, гражданам,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единовременная выплата в размере - 30 000 ( тридцать тысяч)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единовременная выплата в размере - 60 000 (шестьдесят тысяч)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 - единовременная выплата в размере - 30 000 (тридцать тысяч)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единовременная выплата в размере - 30 000 (тридцать тысяч)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единовременная выплата в размере – 50 000 (пятьдесят тысяч)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единовременная выплата в размере – 50 000 (пятьдесят тысяч)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- единовременная выплата в размере – 50 000 (пятьдесят тысяч)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единовременная выплата в размере - 50 000 (пятьдесят тысяч)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единовременная выплата в размере - 50 000 (пятьдесят тысяч)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единовременная выплата в размере -50 000 (пятьдесят тысяч)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-единовременная выплата в размере - 50 000 (пятьдесят тысяч)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единовременная выплата в размере - 50 000 (пятьдесят тысяч)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единовременная выплатав размере - 50 000 (пятьдесят тысяч) тенге.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единовременная выплата в размере - 15 (пятнадцать) месячных расчетных показателей;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- единовременная выплата в размере - 200 (двести) месячных расчетных показателей;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выплачивается ежемесячно без учета среднедушевого дохода в размере 5 (пять) месячных расчетных показателей;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дети которых воспитываются и обучаются в дошкольных организациях образования, у которых среднедушевой доход не превышает 70 (семидесяти) процентного порога, в кратном отношении к прожиточному минимому по области ежемесячно – 5 (пять) месячных расчетных показателей;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 – 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единовременная выплата – 500 (пятьсот) месячных расчетных показателей в пределах средств, предусмотренных бюджетом на текущий финансовый год;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ежемесячная социальная помощь участникам и инвалидам Великой Отечественной войны в размере 3 (три) месячных расчетных показателей.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текущий финансовый год.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Текели;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