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ad7b" w14:textId="0c7a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2017 года № 21-136 "О бюджете города Текели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7 августа 2018 года № 27-172. Зарегистрировано Департаментом юстиции Алматинской области 27 августа 2018 года № 4796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2018-2020 годы" от 21 декабря 2017 года № 21-136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3410131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269854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9799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3091478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956091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548397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1586990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3454766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15000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15000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29635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29635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7августа 2018 года № 27-172 "О внесении изменений в решение Текелийского городского маслихата от 21 декабря 2017 года № 21-136 "О бюджете города Текели на 2018-2020 годы"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21-136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367"/>
        <w:gridCol w:w="367"/>
        <w:gridCol w:w="367"/>
        <w:gridCol w:w="3531"/>
        <w:gridCol w:w="64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6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