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b9c0" w14:textId="07cb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городе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Текели Алматинской области от 14 декабря 2018 года № 4. Зарегистрировано Департаментом юстиции Алматинской области 21 декабря 2018 года № 4972.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Текели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городе Текели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города Текели "Об образовании избирательных участков для проведения голосования и подсчета голосов в городе Текели" от 14 января 2015 года № 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3032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 17 февраля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Текели Мырзабек Елдоса Сакеновича.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Текели от 14 декабря 2018 года № 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города Текели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города Текели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440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 с дошкольным мини-центром" государственного учреждения "Отдел образования по городу Текели Управления образования области Жетісу", улица Кошевого, 6.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 по улице Кошевого; № 331, 333, 335, 337, 339, 341, 343, 345, 347, 351, 353, 355, 357, 359, 361, 363, 365, 367, 369, 371, 373, 375, 377, 379, 381, 383, 385, 387, 389, 391, 393, 394, 395, 396, 397, 398, 399, 400, 401, 402, 403, 404, 405, 406, 407, 408, 409, 410, 411, 412, 413, 414, 415, 418, 422, 424, 426, 428, 430, 432, 434, 435, 436, 437, 438, 440, 441, 442, 443, 444, 445, 446, 449, 450, 451, 452, 454, 455, 456, 458, 460, 462, 464, 466, 468, 470, 472, 474, 476, 478, 480, 482, 484, 486, 488, 490, 491, 492, 494, 496, 498, 499, 500, 501, 502, 505, 506 по улице Динмухамеда Конаева;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 по улице Мынбулак; № 1, 2, 3, 4, 5, 6, 7, 8, 9, 10, 11, 12, 13, 14, 15, 16, 19, 20, 24, 28, 30, 32, 33, 34, 35, 36, 39, 41, 44, 45, 47, 50, 52, 56, 57 по улице Жаркент; № 1, 2, 3, 4, 5, 6, 7, 8, 9, 10, 11, 12, 13, 14, 15, 16, 17, 18, 19, 20, 21, 22, 23, 24, 25, 26, 27, 28, 29, 30, 45 по улице Ойсаз; № 1, 2, 3, 4, 5, 6, 7, 8, 9, 10, 11, 12, 13, 14, 15, 16, 17, 18, 19, 20, 21, 22, 23, 24, 25, 26, 27, 28 по улице Жандосова; № 1, 2, 3, 4, 5, 6, 7, 8, 9, 10, 11 по улице Кайнар; № 4, 8, 12, 13, 14, 16, 17, 18, 19 по улице Улан.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441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цех по переработке молока крестьянского хозяйства "Алма Дария", улица Динмухамеда Конаева, 299.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221, 223, 225, 227, 229, 231, 233, 235, 239, 241, 243, 245, 247, 249, 251, 253, 254, 255, 256, 257, 258, 259, 260, 261, 262, 263, 264, 265, 266, 267, 268, 269, 270, 271, 272, 273, 274, 275, 276, 277, 278, 280, 281, 282, 283, 284, 285, 286, 287, 288, 289, 290, 291, 292, 293, 294, 296, 299, 300, 302, 304, 306, 308, 310, 312, 314, 318, 320, 322, 324, 326, 328, 334, 336, 338, 340, 342, 344, 346, 348, 350, 352, 354, 356, 358, 360, 362, 364, 366, 368, 370, 372, 380, 382, 384, 388, 390, 392 по улице Динмухамеда Конаева; № 1, 2, 3, 4, 5, 6, 7, 8, 9, 10, 11, 12, 13, 14, 15, 16, 17, 18, 19, 20, 21, 22, 23, 24, 25, 26, 27, 28, 29, 30, 31, 32, 33, 34, 35, 36, 37, 38, 39, 40, 41, 42, 43, 44, 45, 46, 47, 48, 49, 50, 51, 52, 53, 54, 55, 56, 57 по улице Темиржол; № 1, 2, 3, 4, 5, 6, 7, 8, 9, 10, 11, 12, 13, 14, 15, 16, 17, 18, 19, 20, 21, 22, 23, 24, 26, 27, 28, 30, 34 по улице Иманова; № 1, 2, 3, 4, 5, 6, 7, 8, 9, 10, 12, 14, 15, 16, 20 по улице Бауржана Момыш улы; № 2, 4, 13, 14, 16, 17, 18, 19, 20, 21, 22, 23, 25, 27, 29, 33 по улице Маметовой; № 1, 2, 3, 4, 5, 6, 7, 8, 9, 10, 11, 12, 13, 14, 15, 16, 17, 18, 19, 20, 21, 22, 23, 24, 25, 26, 27, 28, 29, 37, 46, 48, 64 по улице Касыма хана; № 1, 2, 3, 4, 5, 6, 7, 8, 9, 10, 11, 12, 13, 14 по улице Ойконыс; №1, 2, 3, 4, 5, 6, 7, 8, 9, 10, 11, 12, 13, 14, 15, 16, 17, 18, 19, 20, 21, 22, 23, 24, 25, 26, 27, 28, 29, 30, 31, 32, 33, 34 по улице Маржантас; №1, 2, 3, 4, 5, 6, 7, 8, 9, 10, 11, 12, 13, 14, 15, 16, 17, 18, 19, 20, 21, 22, 23, 24, 25, 26, 27, 28, 29, 30, 31, 32, 33, 34, 36, 38 по улице кюйши Даулеткерея; №1, 2, 3, 4, 5, 6, 7, 8, 9, 10, 11, 12, 13, 14, 15, 16, 17, 18, 19, 20, 21, 22, 23, 24, 25, 26, 27, 28, 29, 30, 31, 32, 33, 34, 35, 36, 37, 38, 39, 40, 41 по улице Илияса Есенберлина; № 1, 2, 3, 4, 5, 6, 7, 8, 9, 10, 11, 12, 13, 14, 15, 16, 17, 18, 19, 20, 21, 22, 23, 24, 25, 26, 27, 28, 29, 30, 31, 32, 33, 34, 35, 36, 37, 38, 39, 40, 41, 42, 43, 44, 45, 46, 47, 48, 49, 50, 51, 52, 53, 54, 55, 56, 57, 58, 59, 60, 61, 62, 63, 64, 65, 66, 67 по улице Чехова; № 1, 2, 3, 4, 5, 6, 7, 8, 9, 10, 11, 12, 13, 14, 15, 16, 17, 18, 19, 20, 21, 22, 23, 24, 25, 26, 27, 28, 29, 30 по улице Бикен Римовой; № 1, 2, 3, 4, 5, 6, 7, 8, 9, 10, 11, 12, 13, 14, 15, 16, 17, 18, 19, 20, 21, 22, 23, 24, 25, 26, 27, 28, 29, 30, 31, 32, 33, 34, 35 по улице Турара Рыскулова; № 1, 2, 3, 4, 5, 6, 7, 8, 9, 10, 11, 12, 16, 17, 18 по улице Теректы.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442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 с дошкольным мини-центром" государственного учреждения "Отдел образования по городу Текели Управления образования области Жетісу", улица К. Сатпаева, 50.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10,11, 12, 13, 14, 15, 16, 17, 18, 19, 20, 21, 22, 23, 24, 25, 26, 27, 28, 29, 30, 31, 32, 33, 34, 35, 36, 37, 38, 39, 40, 41, 42, 43, 44, 45, 46, 47, 48, 49, 50, 51, 52, 53, 54, 57, 58 по улице Веселая Поляна; № 301, 303, 307, 311, 313, 315, 317, 319, 321, 323, 325, 327 по улице Динмухамеда Конаева; № 1, 2, 3, 4, 5, 6, 7, 8, 9, 10, 11, 12, 13, 14, 15, 16, 17, 18, 19, 20, 21, 22, 23, 24, 25, 26, 27, 28, 29, 30, 31, 32, 33, 34, 35, 36, 37, 38, 39, 40 по улице Суйінбая;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 по улице Садовая; № 1, 2, 3, 4, 5, 6, 7, 8, 9, 10, 11, 12, 13, 14, 15, 16, 17, 18, 19, 20, 21, 22, 23, 24, 25, 26, 27, 28, 29, 30, 31, 32, 33, 34, 35, 36 по улице Евгения Брусиловского; № 3, 5, 7, 8, 9, 10, 11, 12, 13, 16, 17, 18, 19, 20, 21, 22, 23, 24, 25, 26, 27, 29, 31, 33, 34, 38, 39, 43, 45, 47, 50, 51, 52, 53, 54, 55, 56, 57, 58, 59, 60, 61, 62, 65, 67, 68, 69, 70, 71, 72, 73, 74, 75, 76, 77, 78, 79, 80, 82, 85, 86, 87 по улице К. Сатпаева; № 1, 2, 3, 4, 5, 6, 7, 8, 9, 10, 11, 12, 13, 14, 15, 16, 17, 18, 19, 20, 21, 22, 23, 24, 25, 26, 27, 28, 29, 30, 31, 32, 33, 34, 35, 36 по улице Ертая Берикбаланова; № 1, 2, 3, 4, 5, 6, 7, 8, 9, 10, 11, 12, 13, 14, 15, 16, 17, 18, 19, 20, 21, 22, 23, 24, 25, 26, 27, 28, 29, 30, 31, 32, 33, 34, 35, 36, 37, 38, 39, 40, 41, 42, 43, 44 по улице Шаталова; № 1, 2, 3, 4, 5, 6, 7, 8, 9, 10, 11, 12, 13, 14, 15, 16, 17, 18, 19, 20, 21, 22, 23, 24, 25, 26, 27, 28, 29, 30, 31, 32, 33, 34, 35, 36, 37, 38, 39, 40, 41, 42, 43, 44, 45, 46, 47, 48, 49, 50, 51, 52, 53, 54, 55, 56, 57, 58, 59, 60, 61, 62 по улице Болтірік шешен;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 по улице Мичурина; № 1, 2, 3, 4, 5, 6, 7, 8, 9, 10, 11, 12, 13, 14, 15, 16, 17, 18, 19, 20, 21, 22, 23, 24, 25, 26, 27, 28, 29, 30, 31, 32, 33, 34, 35, 36, 37, 38, 39, 40, 41, 42, 43, 44, 45, 46, 47, 48, 49, 50, 51, 52, 53, 54, 55, 56, 57, 58, 59, 60, 61, 62, 63 по улице Шамши Калдаякова; № 1, 2, 3, 4, 5, 6, 7, 8, 9, 10, 11, 12, 13, 14, 15, 16, 17, 18, 19, 20, 21, 22, 23, 24, 25, 26, 27, 28, 29, 30, 31, 32, 33, 34, 35, 36, 37, 38, 39, 40 по улице Стадионная.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443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"Каскад", улица Динмухамеда Конаева, 198.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68, 69, 70, 71, 72, 73, 74, 75, 76, 77, 78, 79, 80, 81, 82, 83, 84, 85, 86, 87, 88, 89, 90, 91, 92, 93, 94, 95, 96, 97, 98 по улице Чехова; № 186, 188, 190, 192, 194, 196, 198, 200, 202, 204, 206, 208, 210, 212, 214, 216, 218, 220, 222, 224, 226, 228, 230, 232, 234, 236, 238, 240, 242, 244, 246, 248, 250, 252 по улице Динмухамеда Конаева; № 1, 2, 3, 4, 5, 6, 7, 8, 9, 10, 11, 12, 13, 14, 15, 16, 17, 18, 19, 20, 21, 22, 23, 24, 25, 26, 27, 28, 29, 30, 31, 32, 33, 34, 35, 36, 37, 38 по улице Райымбека батыра; № 1, 2, 3, 4, 5, 6, 7, 8, 9, 10, 11, 12, 13, 14, 15, 16, 17, 18, 19, 20, 21, 22, 23, 24, 25, 26, 27, 28, 29, 30, 31, 32, 33, 34, 35, 36, 37, 38, 39, 40, 41, 42, 43, 44, 45, 46, 47, 48, 49, 50 по улице Кайрата Рыскулбекова; № 1, 2, 3, 4, 5, 6, 7, 8, 9, 10, 11, 12, 13, 14, 15, 16, 17, 18, 19, 20, 21, 22, 23, 24, 25, 26, 27, 28, 29, 30, 31, 32, 33, 34, 35, 36, 37, 38, 39, 40, 41, 43, 44, 46, 48, 50, 53 по улице Абая; № 1, 2, 3, 4, 5, 6, 7, 8, 9, 10, 11, 12, 13, 14, 15, 16, 17, 18, 19, 20, 21, 22, 23, 24, 25, 26, 27, 28, 29, 30, 31, 32, 33, 34, 35, 36, 37, 38, 39 по улице Жусипа Баласагуна; № 1, 2, 3, 4, 5, 6, 7, 8, 9, 10, 11, 12, 13, 14, 15, 16, 17, 18, 19, 20, 21, 22, 23, 24 по улице Ахмета Байтурсынова; № 1, 2, 3, 4, 5, 6, 7, 8, 9, 10, 11, 12, 13, 14, 15, 16, 17 по улице Мукагали Макатаева; № 1, 2, 3, 4, 5, 6, 7, 8, 9, 10, 11, 12, 13 по улице Некрасова; № 1, 2, 3, 4, 5, 6, 7, 8, 9, 10, 11, 12, 13, 14, 15, 16, 17, 18, 19, 20, 21, 22, 23, 24, 25, 26, 27, 28, 29, 30, 31 по улице Миргали Кадильбекова; № 1, 2, 3, 4, 5, 6, 7, 8, 9, 10, 11, 12, 13, 14, 15, 16 по улице Бухар жырау; № 1, 2, 3, 4, 5, 6, 7, 8, 9, 10, 11, 12, 13, 14 по улице Боктерли. Весь жилой фонд Потребительского кооператива садоводческого общества "Горняк".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444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8 с дошкольным мини-центром" государственного учреждения "Отдел образования по городу Текели Управления образования области Жетісу", улица Женіс, 10.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 по улице Жамбыла; № 2, 3, 4, 5, 6, 7, 8 по улице Женіс; № 30, 32, 33, 34, 35, 36, 37, 38, 39, 40, 41, 42, 43, 45, 47, 49, 53, 55, 56, 57, 60, 61, 62, 63 по улице Казахстан. Весь жилой фонд дачного кооператива "Самал".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445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8 с дошкольным мини-центром" государственного учреждения "Отдел образования по городу Текели Управления образования области Жетісу", улица Женіс, 10.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64, 65, 67, 68, 69 по улице Кора; № 1, 2, 3, 4, 5, 6, 7, 8, 9, 10, 11, 12, 13, 14, 15, 16, 17, 18, 19, 20, 21, 22, 23, 24, 25, 26, 27, 28, 29, 30, 31, 32, 33, 34, 35, 36, 37, 38, 39, 40, 41, 42, 43, 44, 45, 46, 47, 48, 49, 50, 51, 52, 53, 54, 55, 56, 57, 58, 59, 60, 61, 62, 63, 64, 65, 66, 67, 68 по улице Уалиханова; № 9, 10, 11, 12, 13, 14, 15, 16, 38 по улице Женіс; № 4, 5, 6, 7, 8, 9, 10, 11, 12, 13, 14, 15, 16, 17, 18, 19, 20, 22, 23, 24, 25, 26, 27, 28, 29, 30, 31, 32, 33, 34, 36, 37, 38, 39, 40, 41, 42, 43, 44, 45, 46, 47, 48, 49, 50, 51, 52, 55, 56, 59, 62, 63, 64 по улице Бактыбая. Весь жилой фонд Дачного кооператива "Пограничник" и "Пограничник 2".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446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5" государственного учреждения "Отдел образования по городу Текели Управления образования области Жетісу", улица Тауелсіздік, 23.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31, 32, 33, 34, 35, 36, 37, 38, 39, 40 по улице Мухтара Ауэзова; № 12, 14, 16, 18, 20, 22, 26, 27, 28, 29 по улице Тауелсіздік; № 17, 19, 21, 22, 23, 26, 28 по улице Казахстан. Весь жилой фонд Дачного кооператива "Учитель".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447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коммунальное казенное предприятие "Городской Дом культуры акима города Текели", улица Тауелсіздік, 11.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6,7 по улице Гарышкерлер; № 1, 2, 3, 4, 5, 6, 7, 8, 9, 10, 11, 12, 13, 14, 15, 16, 17, 18, 19 по улице Гагарина; № 20, 21, 22, 23, 24, 27, 28 по улице Мухтара Ауэзова; № 7, 9, 13, 15, 17, 19, 21 по улице Тауелсіздік; № 16, 18 по улице Казахстан.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448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 с дошкольным мини-центром" государственного учреждения "Отдел образования по городу Текели Управления образования области Жетісу", улица Мухтара Ауэзова, 1.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 по улице Абылай хана; № 1, 2, 3, 4, 5, 6, 7, 8, 9, 10, 11, 12, 13, 14, 15, 16, 17, 18, 19, 20, 21, 22, 23, 24, 25, 26, 27, 28, 29, 30, 31, 32, 33, 34, 35, 36, 37, 38, 39, 40, 41 по улице Толе би; № 1, 2, 3, 4, 5, 6, 7, 8, 9 по улице Юдичева; № 1, 2, 3, 4, 5, 6, 7, 9, 10, 11, 12, 13, 15 по улице Латифа Хамиди; № 1, 2, 3, 4, 5, 6, 7, 8, 9, 10, 11, 12, 13, 14, 15 по улице Казахстан; № 2, 3, 5 по улице Тауелсіздік; № 1, 2, 3, 4, 5, 6, 7, 8, 9, 10, 11, 12, 13, 14, 15, 16, 17, 18, 19 по улице Мухтара Ауэзова. Весь жилой фонд дачных кооперативов "Обогатитель", "Геолог", "Шахтостроитель" и "Алмаағаш".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449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6" государственного учреждения "Отдел образования по городу Текели Управления образования области Жетісу", улица Достык, 31.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 по улице Береговая;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 по улице Каратал;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 по улице Пушкина;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 по улице Куншыгыс; № 1, 2, 3, 4, 5, 6, 7, 8, 9, 10, 11, 12, 13, 14, 15, 16, 17, 18, 19, 20, 21, 22, 23, 24, 25, 26, 27, 28, 29, 30, 31, 32, 33, 34, 35, 36, 37, 38, 39, 40, 41, 42, 43, 44, 45, 46, 47, 48, 49, 50, 51, 52, 53 по улице Достык; № 1, 2, 3, 4, 5, 6, 7, 8, 9, 10, 11, 12, 13, 14, 15, 16, 17, 18, 19, 21, 22, 23, 24, 25, 26, 27, 28, 29, 31, 33, 34, 35, 36, 37, 38, 39, 40, 41, 42, 43, 44, 45, 46, 47, 48, 49, 51, 52, 53, 54, 55, 56, 57, 58, 59 по улице Кеншілер; № 1,2, 4, 7 по улице Жидели; № 2, 3, 4, 5, 6, 7, 8, 9, 10 по улице Коктем.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450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"Средняя школа № 6" государственного учреждения "Отдел образования по городу Текели Управления образования области Жетісу", улица Достык, 31.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22 по улице Шугыла; № 1, 3, 10, 12, 13, 15, 16, 17, 18, 19, 20, 21, 22, 23, 25, 26, 27, 29, 31, 32, 33, 34, 35, 36, 37, 38, 39, 41, 42, 43, 44, 45, 46, 47, 48, 49, 50, 51, 52, 53, 54, 55, 56, 57, 58, 59, 61, 62, 63, 64, 65, 66, 67, 69, 70, 71, 72, 73, 74, 75, 76, 78, 80, 82, 83, 84, 85, 86, 87, 88, 89, 90, 91, 92, 93, 94, 95, 96, 98, 99, 100, 101, 102, 103, 105, 107, 109, 110, 111, 113, 114, 115, 116, 117, 118, 119, 120, 121, 122, 123, 124, 125, 126, 127, 128, 129, 130, 131, 132, 133, 134, 135, 136, 137, 138, 139, 140, 141, 142, 143, 144, 145, 146, 147, 149, 151, 152, 153, 154, 155, 157, 159, 161, 163, 165, 167, 169, 171, 172, 173, 174, 175, 176, 178, 179, 183, 184, 185, 187, 193, 195, 197, 199, 201, 203, 205, 207, 209, 211 по улице Динмухамеда Конаева; № 1, 2, 3, 4, 5, 6, 7, 8, 9, 10, 11, 12, 13, 14, 15, 16, 17, 18, 19, 20, 21, 22, 23, 24, 25, 26, 27, 28, 29, 30, 31, 32, 33, 34, 35, 36, 37, 38, 39, 40, 41, 42, 43, 44, 45, 46, 47, 48, 49, 50, 51, 52 по улице Шевченко; № 1, 2, 3, 4, 5, 6, 7, 8, 9, 10, 11, 12, 13, 14, 15, 16, 17, 18, 19, 20, 21, 22, 23, 24, 25, 26, 27, 28, 29, 30, 31, 32, 33, 34, 35, 36, 37, 38, 39, 40 по улице Лаззат Асановой; № 1, 2, 3, 4, 5, 6, 7, 8, 9, 10, 11, 12, 13, 14, 15, 16, 17, 18, 19, 20, 21, 22, 23, 24, 25, 26, 27, 28, 29, 30, 31, 32, 33, 34, 35, 36, 37, 38, 39, 40, 41, 42, 43, 44 по улице Ыбырая Алтынсарина; № 1, 2, 3, 4, 5, 6, 7, 8, 9, 10, 11, 12, 13, 14, 15, 16, 17, 18, 19, 20, 21, 22, 23, 24, 25, 26 по улице Айдар би; № 1, 2, 3, 4, 4А, 5, 6, 7, 8, 9, 10, 11, 12, 13, 14, 15, 16, 17, 18, 19, 20, 21, 22, 23, 24, 25, 26, 27, 28, 30, 31, 32, 33, 34, 35, 36, 37, 38, 39, 40, 41, 42, 43, 44, 45, 46, 47, 48, 49, 50, 51, 52, 53, 69, 70 по улице Керимбек; № 1, 2, 3, 4, 5, 6, 7, 8, 9, 10, 11, 12, 13, 14, 15, 16, 17, 18 по улице Аль-Фараби; № 1, 2, 3, 4, 5, 6, 7, 8, 9, 10, 11, 12, 13, 14, 15, 16, 17, 18, 19, 20 по улице Ильяса Жансугурова;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114, 116, 120, 122, 124, 128, 130 по улице Оракты батыра;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111, 113, 115, 119, 121, 123, 125, 127 по улице Панфилова; № 1, 2, 3, 4, 5 по улице Батыс. Весь жилой фонд дачных кооперативов "Садовод", "Энергетик", "Железнодорожник", "Автомобилист" и "Мичуринец".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451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коммунальное предприятие на праве хозяйственного ведения "Текелі Су құбыры" акимата города Текели, улица Куншыгыс, 132.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 по улице Алматы; №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153, 157 по улице Достык; № 131, 134, 135, 136,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 по улице Куншыгыс;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 по улице Балпык би; № 1, 2, 3, 4, 5, 6, 7, 8, 9, 10, 11, 12, 13, 14, 15, 16, 17, 18, 19, 20, 21, 22, 23, 24, 25, 26, 27, 28, 29, 30, 31, 32, 33, 34, 35, 36, 37, 38, 39, 40, 41, 42, 43, 44, 45, 46, 47, 48, 49, 50, 51, 52, 53, 54, 55, 56, 57, 58, 59, 60, 61, 62, 63, 64, 65, 66, 68, 70, 72, 74, 76, 78, 80 по улице Чайковского; №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 по улице Каратал; № 86, 87, 88, 89, 90, 91, 92, 93, 94, 95, 96, 97, 98, 99, 100, 101, 102, 103, 104, 105, 106, 107, 108, 109, 110, 111, 112, 113, 114, 115, 116, 117 по улице Береговая; № 131, 132, 133, 134, 135, 136, 137, 138, 139, 140, 141, 142, 143, 144, 145, 146, 147, 148, 149, 150, 151, 152, 153, 154, 155, 156, 157, 158, 159, 160, 161, 162, 163, 164, 165, 166, 167, 168, 169, 170, 171, 172, 173, 174, 175, 176, 177, 178 по улице Пушкина.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452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4" государственного учреждения "Отдел образования по городу Текели Управления образования области Жетісу", улица Кастеева, 8.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21, 22, 23, 24, 25, 26, 27, 28, 29, 30, 31, 32, 33, 34, 35, 36, 37, 38, 39, 41, 42, 43, 44, 45, 46, 47, 48, 49, 50, 51, 52, 53, 54, 55, 56, 57, 58, 59, 60, 61, 62, 63, 64, 65, 66, 67, 68, 69, 70, 72, 73, 74, 75, 76, 77, 78, 80, 81, 82, 83, 84, 85, 86, 87, 88, 89, 90, 91, 93 по улице Ильяса Жансугурова;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 по улице Толстого; № 1, 2, 3, 4, 5, 6, 7, 8, 9, 10, 11, 12, 13, 14, 15, 16, 17, 18, 19, 20, 21, 22, 23, 24, 25, 27, 28, 29, 30, 31, 32, 33, 34, 35, 36, 37, 38, 39, 40, 41, 42, 43, 44, 45, 46, 47, 48, 50, 51, 52, 53, 54, 55, 56, 57, 58, 59, 60, 61, 62, 63, 64, 65, 66, 67, 68, 70, 71, 72, 73, 74, 75, 76, 77, 78, 79, 80, 81, 83 по улице Кадыргали Жалайыри; № 1, 2, 3, 4, 5, 6, 7, 8, 9, 10, 11, 12, 13, 14, 15, 16, 17, 18, 19, 20, 21, 22, 23, 24, 25, 26, 27, 28, 29, 30, 31, 32, 33, 34, 35, 36, 37, 38, 39, 40, 41, 42, 43, 44, 45, 46, 47, 48, 49, 50, 51, 52, 53, 54, 55, 56, 57, 58, 59, 60, 61, 62, 63, 64, 65, 66, 67, 68, 69, 70 по улице Мукана Толебаева; № 1, 2, 3, 5 по улице Абылхана Кастеева; № 1, 2, 3, 4, 5, 6, 7, 8, 9, 10, 11, 12, 13, 14, 15, 16, 17, 18, 19, 20, 21, 22, 23, 24, 25, 26, 28, 29, 30, 31, 32, 33, 34, 35, 36, 37, 38, 41, 42, 43, 44, 45, 46, 47, 49, 53, 55, 57, 61, 63, 65, 67 по улице Ынтымак; № 1, 2, 3, 4, 5, 6, 7, 8, 9, 10, 11, 12, 13, 14, 15, 16, 17, 18, 19, 20, 21, 22, 23, 24, 25, 26, 27, 28, 29 по улице Сакена Сейфулина; № 8, 10, 12, 17, 18, 20, 22, 24, 28, 30 по улице Самал; № 19, 20, 21, 22, 23, 24, 25, 26, 27, 28, 29, 30, 31, 32, 34, 36 по улице Аль-Фараби.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453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коммунальное предприятие на праве хозяйственного ведения "Текелийская городская больница" государственного учреждения "Управление здравоохранения области Жетісу", улица Тауелсіздік, 25.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454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"Текелийский центр оказания специальных социальных услуг "Шапағат" государственного учреждения "Управление координации занятости и социальных программ области Жетісу", улица Стадионная, 41.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455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учебная ремонтно-кавалерийская группа, пограничного управления по Панфиловскому району Департамента пограничной службы по области Жетісу, г.Текели.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456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 с дошкольным мини-центром" государственного учреждения "Отдел образования по городу Текели Управления образования области Жетісу", село Рудничный, улица Бейбітшілік, 58.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домов: № 1, 2, 3, 4, 5, 6, 8, 9, 10, 11, 12, 13, 14, 15, 16, 17, 18, 19, 20, 21, 22, 23, 24, 25, 26, 27, 28, 29, 30, 31, 32, 33, 34, 35, 36, 37, 38, 39, 40, 41, 42, 43, 44, 45, 46, 47, 48, 49, 50, 51, 52, 54, 55, 56, 57, 58 по улице Бейбітшілік; № 1, 2, 3, 4, 5, 6, 7, 8, 9, 10, 11, 13, 15, 16, 17, 19 по улице Советская; № 2, 3, 4, 5, 6, 7, 8, 9, 10, 11, 12, 13, 14, 15, 16, 17 по улице Школьная; № 1, 2, 3, 4, 5, 6, 7, 8, 9, 10, 11, 12, 13, 14, 15, 16, 17 по улице Наурызбай батыра; № 2, 3, 4, 5, 6, 8, 10, 11, 12, 13, 15, 48 по улице Биржан сал; № 2, 5, 6, 7, 8, 9, 10, 11, 12, 13, 14, 15, 16, 17 по улице Курмангазы; № 2, 3, 4, 5, 6, 7, 8, 9, 10, 11, 12, 13, 14, 15, 17, 18, 19, 21, 22, 24, 25 по улице Ескелді би; № 1, 3, 4, 5, 6, 7, 8, 10, 11, 12, 13, 15, 16, 17, 18, 19, 20, 21, 22, 23, 24, 25, 26, 27, 28, 29, 30, 31, 32, 34, 37, 39, 40, 41, 42, 63 по улице Акын Сара; № 1, 3, 4, 5, 6, 7, 8, 9, 10, 11, 12, 13, 14, 15, 16, 17, 18, 19, 20, 21, 22, 23, 24 по улице Шәкена Айманова; № 1, 2, 3, 4, 5, 6, 7, 8, 9, 10, 12, 13, 14, 15, 16, 17, 18 по улице Магжана Жумабаева; № 1, 2, 3, 4, 5, 6, 7, 8, 14, 18, 97 по улице Асета Бейсеуова; № 2, 3, 5, 6, 7, 8, 9, 10, 11, 12 по улице Алатау.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457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Пограничное отделение "Көк-су" Пограничного управления по Панфиловскому району Пограничной службы Комитета национальной безопасности Республики Казахстан, с.Рудничный, ул.А.Молдагуловой, 1.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№458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Изолятор временного содержания государственного учреждения "Департамент полиции области Жетісу отдел полиции города Текели", ул. Конаева, 104.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