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e64b" w14:textId="274e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Аксускому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2 февраля 2018 года № 45. Зарегистрировано Департаментом юстиции Алматинской области 19 февраля 2018 года № 4525. Утратило силу постановлением акимата Аксуского района Алматинской области от 24 сентября 2019 года № 385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Аксуского района Алматинской области от 24.09.2019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"Об образовании" от 27 июля 2007 года акимат Аксуского района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размера родительской платы по Аксускому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Аксуского района"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Аксуского района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дня государственной регистрации настоящего постановления представление в организационного, государственно-правового отделения аппарата акима Алматинской области сведений об исполнении мероприятий, предусмотренных подпунктами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Аксуского района "Об утверждении государственного образовательного заказа на дошкольное воспитание и обучение, размера подушевого финансирования родительской платы по Аксускому району" от 08 октября 2014 года № 551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2897</w:t>
      </w:r>
      <w:r>
        <w:rPr>
          <w:rFonts w:ascii="Times New Roman"/>
          <w:b w:val="false"/>
          <w:i w:val="false"/>
          <w:color w:val="000000"/>
          <w:sz w:val="28"/>
        </w:rPr>
        <w:t>, опубликован 08 ноября 2014 года в районной газете "Аксу онири").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Сабырбаева Амандоса Акишевича.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Далбагаев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Аксуского района от "02" февраля 2018 года № 45 "Об утверждении государственного образовательного заказа на дошкольное воспитание и обучение, размера родительской платы по Аксускому району"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государственного образовательного заказа на дошкольное воспитание и обучение, размера родительской платы по Аксускому району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5121"/>
        <w:gridCol w:w="1542"/>
        <w:gridCol w:w="1946"/>
        <w:gridCol w:w="2353"/>
      </w:tblGrid>
      <w:tr>
        <w:trPr>
          <w:trHeight w:val="30" w:hRule="atLeast"/>
        </w:trPr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5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 (месяц/тенге)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7 лет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Ай-Жулдыз" Акимат Аксуского района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Куншуак" Акимат Аксуского района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"/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Нуршуак" Акимат Аксуского района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"/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Бобек" Акимат Аксуского района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"/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"Таң- Шолпаным" Акимата Аксуского района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7"/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Каусар" Акимат Аксуского района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8"/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Карлыгаш" Акимат Аксуского района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9"/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Толегена Тохтарова с дошкольным мини-центром" Аксуского районного отдела образования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0"/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Шокана Уалиханова с дошкольным мини-центром" Аксуского районного отдела образования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1"/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"Кенжиринская средняя школа с дошкольным мини-центром" Аксуского районного отдела образования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2"/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Нурсултана Есеболатова с дошкольным мини-центром" включая НШ ГЭС Аксуского районного отдела образования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3"/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Куата Терибаева с дошкольным мини-центром" Аксуского районного отдела образования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4"/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Барлыбека Сырттанова, с дошкольным мини-центром" включая Кызылжарскую начальную школу Аксуского районного отдела образования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5"/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Кошкентал с дошкольным мини центром" Аксуского районного отдела образования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6"/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"Алажидинская основная средняя школа с дошкольным мини-центром" Аксуского районного отдела образования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7"/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имени Мухтара Ауэзова с дошкольным мини-центром" Аксуского районного отдела образования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8"/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Гани Муратбаева с дошкольным мини-центром" Аксуского районного отдела образования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9"/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Ильяса Жансугурова с дошкольным мини-центром" Аксуского районного отдела образования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0"/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"Жанатлеуская средняя школа с дошкольным мини-центром" Аксуского районного отдела образования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1"/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частное предпринимательство детский сад "Арай"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