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ceab" w14:textId="9a7c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25 декабря 2017 года № 24-117 "О бюджетах сельских округов Аксуского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26 февраля 2018 года № 25-122. Зарегистрировано Департаментом юстиции Алматинской области 15 марта 2018 года № 4562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от 25 декабря 2017 года № 24-117 "О бюджетах сельских округов Аксуского района на 2018-2020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Аксуского сельского округа на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18365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4193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14172 тысячи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14172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18365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Есеболатовского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50918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3775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47143 тысячи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11653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35490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50918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Жансугуровского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205151 тысяча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52838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152313 тысячи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82128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70185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205151 тысяча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Капальского сельского округа на 2018-2020 годы согласно приложениям 10, 11, 12 к настоящему решению соответственно, в том числе на 2018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43559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8753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34806 тысяч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21095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13711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43559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Карачиликского сельского округа на 2018-2020 годы согласно приложениям 13, 14, 15 к настоящему решению соответственно, в том числе на 2018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70827 тысяч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4200тысяч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66627 тысяч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66627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70827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Кызылагашского сельского округа на 2018-2020 годы согласно приложениям 16, 17, 18 к настоящему решению соответственно, в том числе на 2018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49973 тысячи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6935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43038 тысяч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26905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16133 тысячи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49973 тысячи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Матайского сельского округа на 2018-2020 годы согласно приложениям 19, 20, 21 к настоящему решению соответственно, в том числе на 2018 год в следующих объемах: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76393 тысячи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12436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63957 тысяч тенге, в том числе: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56385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7572 тысячи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76393 тысячи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соотвественно.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Аксуского района,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к решению Аксуского районного маслихата от 26 февраля 2018 года № 25-122 "О внесении изменений в решение Аксуского районного маслихата от 25 декабря 2017 года № 24-117 "О бюджетахсельских округов Аксуского района на 2018-2020 годы"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"Аксуский районный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экономики и 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Жандосова Гульнара Жандосовна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26 февраля 2018 года № 25-122 "О внесении изменений в решение Аксуского районного маслихата от 25 декабря 2017 года № 24-117 "О бюджетах сельских округов Аксуского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13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2018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8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3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5"/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7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9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Аксуского районного маслихата от 26 февраля 2018 года № 25-122 "О внесении изменений в решение Аксуского районного маслихата от 25 декабря 2017 года № 24-117 "О бюджетах сельских округов Аксуского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22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2018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1"/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5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1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3"/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6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8"/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0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2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Аксуского районного маслихата от 26 февраля 2018 года № 25-122 "О внесении изменений в решение Аксуского районного маслихата от 25 декабря 2017 года № 24-117 "О бюджетах сельских округов Аксуского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31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2018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3279"/>
        <w:gridCol w:w="3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4"/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7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8"/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5"/>
        <w:gridCol w:w="1402"/>
        <w:gridCol w:w="1402"/>
        <w:gridCol w:w="6025"/>
        <w:gridCol w:w="2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5"/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7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9"/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2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4"/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6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8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26 февраля 2018 года № 25-122 "О внесении изменений в решение Аксуского районного маслихата от 25 декабря 2017 года № 24-117 "О бюджетах сельских округов Аксуского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утвержденное решением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421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Капальского сельского округа на 2018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0"/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3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7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8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9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1"/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7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9"/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1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3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Аксуского районного маслихата от 26 февраля 2018 года № 25-122 "О внесении изменений в решение Аксуского районного маслихата от 25 декабря 2017 года № 24-117 "О бюджетах сельских округов Аксуского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утвержденное решением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511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Карачиликского сельского округа на 2018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5"/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8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9"/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4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6"/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9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1"/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3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5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Аксуского районного маслихата от 26 февраля 2018 года № 25-122 "О внесении изменений в решение Аксуского районного маслихата от 25 декабря 2017 года № 24-117 "О бюджетах сельских округов Аксуского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утвержденное решением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599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2018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7"/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0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1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5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6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8"/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1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7"/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9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1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Аксуского районного маслихата от 26 февраля 2018 года № 25-122 "О внесении изменений в решение Аксуского районного маслихата от 25 декабря 2017 года № 24-117 "О бюджетах сельских округов Аксуского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утвержденное решением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689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2018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3"/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6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7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0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1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2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4"/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7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3"/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5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7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