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ff25" w14:textId="f14f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Аксускому району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3 апреля 2018 года № 27-130. Зарегистрировано Департаментом юстиции Алматинской области 19 апреля 2018 года № 4651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февраля 2017 года "О пастбищах",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по управлению пастбищами и их использованию по Аксускому району на 2018-2019 годы согласно приложению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Аксуского районного маслихата "По вопросам бюджета социально-культурной сферы, молодежной политики законости и защиты прав".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 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Бармаков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9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 районного маслихата от 3 апреля 2018 года № 27-130 "Об утверждении Плана по управлению пастбищами и их использованию по Аксускому району на 2018-2019 года"</w:t>
            </w:r>
            <w:r>
              <w:br/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Аксускому району на 2018-2019 года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Настояший План по управлению пастбищами и их использованию по Аксускому району на 2018-2019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приказом Заместителя Премьер-Министра Республики Казахстан-Министра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приказом Министра сельского хозяйства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 (зарегистрирован в зарегистрирован в Реестре государственной регистрации нормативных правовых актов № 11064).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схему (карту) расположения пастбищ на территори административно-территориальной единицы в разрезе категории земель, собствеников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приемлемую схему пастбищеоборотов, согласно </w:t>
      </w:r>
      <w:r>
        <w:rPr>
          <w:rFonts w:ascii="Times New Roman"/>
          <w:b w:val="false"/>
          <w:i w:val="false"/>
          <w:color w:val="0000ff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схему доступа пастбищепользователей к водоистчникам (озерам, рекам, прудам, копаням, оросительным или обводительными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схему перераспределения пастбищ для размещения поголовья сельскохозяйственных животных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схему размещения поголовья сельскохозяйственных животных на отгонных пастбищах физических и (или) не обеспеченных пастбищами, расположенными при городе районого значения, поселка, селе,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календарный график по использованию пастбищ, устанавливающий сезонные маршруты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обьектах, данных о численности поголовья сельскохозяйственных животных с указанием их владельцев-пастбищепользователей,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Аксуский район был образован в 1930 году 17 декабря. Администиративно-территориальное деление района состоит из 17 сельских округов, 49 сельских населенных пунктов.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земель Аксуского района 1259293 тысяч гектаров, из них пастбищные земли - 967595 тысяч гектаров, в том числе сенокосы - 56162 тысяч гектаров.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- 726564 тысяч гектаров;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- 75357 тысяч гектаров;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- 37061 тысяч гектаров;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- 36271 тысяч гектаров;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природных заповедников - 55310 тысяч гектаров; 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- 21 тысяч гектаров;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- 328709 тысяч гектаров.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континентальный. Годовое количество атмосферных осадков на равнинной территории 150-250 мм, в горных районах 400-600 мм. Средние температуры января -10-15°С, июля +20+23°С.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равнине распространены серо-бурые полупустынные почвы, в предгорьях светло-каштановые и черноземные.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района протекают реки – Биен, Бурган, Саркан, Карасу, Капал, Кызылагаш.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терретории района распространенны 87 видов растений. Средняя урожайность пастбищных угодий составляет 3,5 центнер/гектар.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180-200 дней.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Аксуском районе действуют 17 ветеринарно-санитарных объектов, из них: 49 скотомогильников, 10 сибирский очагов, 17 ветеринарных пунктов, 49 мест для обработки животных, 10 пунктов осеменения крупного рогатого скота.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Плану по управлению пастбищами и их использованию по Аксускому району на 2018-2019 годы"</w:t>
            </w:r>
            <w:r>
              <w:br/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Аксуского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по управлению пастбищами и их использованию по Аксускому району на 2018-2019 годы"</w:t>
            </w:r>
            <w:r>
              <w:br/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943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3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 по управлению пастбищами и их использованию по Аксускому району на 2018-2019 годы"</w:t>
            </w:r>
            <w:r>
              <w:br/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881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по управлению пастбищами и их использованию по Аксускому району на 2018-2019 годы"</w:t>
            </w:r>
            <w:r>
              <w:br/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863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по управлению пастбищами и их использованию по Аксускому району на 2018-2019 годы"</w:t>
            </w:r>
            <w:r>
              <w:br/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перераспределение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518400" cy="961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961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 по управлению пастбищами и их использованию по Аксускому району на 2018-2019 годы"</w:t>
            </w:r>
            <w:r>
              <w:br/>
            </w:r>
          </w:p>
        </w:tc>
      </w:tr>
    </w:tbl>
    <w:bookmarkStart w:name="z5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расположенных при городе районного значения, поселке, селе, сельском округе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5311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Плану по управлению пастбищами и их использованию по Аксускому району на 2018-2019 годы"</w:t>
            </w:r>
            <w:r>
              <w:br/>
            </w:r>
          </w:p>
        </w:tc>
      </w:tr>
    </w:tbl>
    <w:bookmarkStart w:name="z6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4"/>
        <w:gridCol w:w="1749"/>
        <w:gridCol w:w="2341"/>
        <w:gridCol w:w="2195"/>
        <w:gridCol w:w="1751"/>
      </w:tblGrid>
      <w:tr>
        <w:trPr>
          <w:trHeight w:val="30" w:hRule="atLeast"/>
        </w:trPr>
        <w:tc>
          <w:tcPr>
            <w:tcW w:w="4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перегона скота на пастбища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возврата скота из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</w:t>
            </w:r>
          </w:p>
        </w:tc>
      </w:tr>
      <w:tr>
        <w:trPr>
          <w:trHeight w:val="30" w:hRule="atLeast"/>
        </w:trPr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  <w:bookmarkEnd w:id="46"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 декада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</w:p>
        </w:tc>
      </w:tr>
      <w:tr>
        <w:trPr>
          <w:trHeight w:val="30" w:hRule="atLeast"/>
        </w:trPr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  <w:bookmarkEnd w:id="47"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 декада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