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1d96" w14:textId="ce51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22 декабря 2017 года № 23-111 "О бюджете Аксуского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6 августа 2018 года № 30-148. Зарегистрировано Департаментом юстиции Алматинской области 27 августа 2018 года № 4795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Аксуского районного маслихата "О бюджете Аксуского района на 2018-2020 годы" от 22 декабря 2017 года № 23-111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4463</w:t>
      </w:r>
      <w:r>
        <w:rPr>
          <w:rFonts w:ascii="Times New Roman"/>
          <w:b w:val="false"/>
          <w:i w:val="false"/>
          <w:color w:val="000000"/>
          <w:sz w:val="28"/>
        </w:rPr>
        <w:t>, опубликован 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2,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7563775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162154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6954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4896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7389771 тысяча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1659895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1688776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4041100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7597736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65246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81270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16024 тысячи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99207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99207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районном бюджете на 2018 год объемы бюджетных субвенций, передаваемых из районного бюджета в бюджеты сельских округов, в сумме 163766 тысяч тенге, в том числе: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Аксускому сельскому округу 14172 тысячи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Есеболатовскому сельскому округу 35490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Жансугуровскому сельскому округу 11954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Капальскому сельскому округу 13111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Карачиликскому сельскому округу 66284 тысячи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Кызылагашскому сельскому округу 15333 тысячи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Матайскому сельскому округу 7422 тысячи тенге.".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Аксуского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Бармаков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Аксуского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Аксуского районного маслихата от 6 августа 2018 года № 30-148 "О внесении изменений в решение Аксуского районного маслихата от 22 декабря 2017 года № 23-111 "О бюджете Аксуского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22 декабря 2017 года № 23-111 "О бюджете Аксуского района на 2018-2020 годы"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7563775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7389771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7389771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1027"/>
        <w:gridCol w:w="1396"/>
        <w:gridCol w:w="1396"/>
        <w:gridCol w:w="4955"/>
        <w:gridCol w:w="28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7597736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371753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992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4889734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4158760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3238521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3115329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848105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848105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007"/>
        <w:gridCol w:w="1369"/>
        <w:gridCol w:w="1369"/>
        <w:gridCol w:w="545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217721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9"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309814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918"/>
        <w:gridCol w:w="1247"/>
        <w:gridCol w:w="1247"/>
        <w:gridCol w:w="5737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1154684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920979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1576"/>
        <w:gridCol w:w="1577"/>
        <w:gridCol w:w="4420"/>
        <w:gridCol w:w="28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912848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255549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657299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246803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1"/>
        <w:gridCol w:w="1469"/>
        <w:gridCol w:w="1469"/>
        <w:gridCol w:w="457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1029"/>
        <w:gridCol w:w="1398"/>
        <w:gridCol w:w="1398"/>
        <w:gridCol w:w="4946"/>
        <w:gridCol w:w="25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"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"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58343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58343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47395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"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615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"/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6"/>
        <w:gridCol w:w="1516"/>
        <w:gridCol w:w="4721"/>
        <w:gridCol w:w="23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"/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"/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"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48"/>
        <w:gridCol w:w="816"/>
        <w:gridCol w:w="852"/>
        <w:gridCol w:w="1075"/>
        <w:gridCol w:w="4625"/>
        <w:gridCol w:w="38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5"/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1456"/>
        <w:gridCol w:w="1978"/>
        <w:gridCol w:w="1978"/>
        <w:gridCol w:w="2414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"/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1"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