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8802" w14:textId="e588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25 декабря 2017 года № 24-117 "О бюджетах сельских округов Аксуского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6 августа 2018 года № 30-149. Зарегистрировано Департаментом юстиции Алматинской области 29 августа 2018 года № 4804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Аксуского районного маслихата от 25 декабря 2017 года № 24-117 "О бюджетах сельских округов Аксуского района на 2018-2020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4491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Аксуского сельского округа на 2018-2020 годы согласно приложениям 1, 2,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40682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4193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36489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22317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14172 тысячи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40682 тысячи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Есеболатовского сельского округа на 2018-2020 годы согласно приложениям 4, 5, 6 к настоящему решению соответственно, в том числе на 2018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45728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3775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41953 тысячи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6463 тысячи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35490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45728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Жансугуровского сельского округа на 2018-2020 годы согласно приложениям 7, 8, 9 к настоящему решению соответственно, в том числе на 2018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239410 тысяч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61069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178341 тысяча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166387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11954 тысячи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239410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Капальского сельского округа на 2018-2020 годы согласно приложениям 10, 11, 12 к настоящему решению соответственно, в том числе на 2018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63559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9353 тысячи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54206 тысяч тенге, в том числе: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41095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13111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63559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Карачиликского сельского округа на 2018-2020 годы согласно приложениям 13, 14, 15 к настоящему решению соответственно, в том числе на 2018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70827 тысяч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4543 тысячи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66284 тысячи тенге,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66284 тысячи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70827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Кызылагашского сельского округа на 2018-2020 годы согласно приложениям 16, 17, 18 к настоящему решению соответственно, в том числе на 2018 год в следующих объемах: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49973 тысячи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7735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42238 тысяч тенге, в том числе: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26905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15333 тысячи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49973 тысячи тенге;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Матайского сельского округа на 2018-2020 годы согласно приложениям 19, 20, 21 к настоящему решению соответственно, в том числе на 2018 год в следующих объемах: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97593 тысячи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12586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85007 тысяч тенге, в том числе: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77585 тысяч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7422 тысячи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97593 тысячи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соотвественно.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защиты прав".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Аксуского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Бармаков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Аксуского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6 августа 2018 года № 30-149 "О внесении изменений в решение Аксуского районного маслихата от 25 декабря 2017 года № 24-117 "О бюджетах сельских округов Аксуского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25 декабря 2017 года № 24-117 "О бюджетах сельских округов Аксуского района на 2018-2020 годы"</w:t>
            </w:r>
          </w:p>
        </w:tc>
      </w:tr>
    </w:tbl>
    <w:bookmarkStart w:name="z12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2018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9"/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2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3"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6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7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8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0"/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3"/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6036"/>
        <w:gridCol w:w="2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5"/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7"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9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Аксуского районного маслихата от 6 августа 2018 года № 30-149 "О внесении изменений в решение Аксуского районного маслихата от 25 декабря 2017 года № 24-117 "О бюджетах сельских округов Аксуского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Аксуского районного маслихата от 25 декабря 2017 года № 24-117 "О бюджетах сельских округов Аксуского района на 2018-2020 годы"</w:t>
            </w:r>
          </w:p>
        </w:tc>
      </w:tr>
    </w:tbl>
    <w:bookmarkStart w:name="z22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Есеболатовского сельского округа на 2018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1"/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4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5"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8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1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3"/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6"/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6036"/>
        <w:gridCol w:w="2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8"/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0"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2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Аксуского районного маслихата от 6 августа 2018 года № 30-149 "О внесении изменений в решение Аксуского районного маслихата от 25 декабря 2017 года № 24-117 "О бюджетах сельских округов Аксуского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Аксуского районного маслихата от 25 декабря 2017 года № 24-117 "О бюджетах сельских округов Аксуского района на 2018-2020 годы"</w:t>
            </w:r>
          </w:p>
        </w:tc>
      </w:tr>
    </w:tbl>
    <w:bookmarkStart w:name="z315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Жансугуровского сельского округа на 2018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8"/>
        <w:gridCol w:w="1017"/>
        <w:gridCol w:w="1578"/>
        <w:gridCol w:w="3279"/>
        <w:gridCol w:w="38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4"/>
        </w:tc>
        <w:tc>
          <w:tcPr>
            <w:tcW w:w="3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7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8"/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1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2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3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4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5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7"/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0"/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1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6036"/>
        <w:gridCol w:w="2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2"/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4"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6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Аксуского районного маслихата от 6 августа 2018 года № 30-149 "О внесении изменений в решение Аксуского районного маслихата от 25 декабря 2017 года № 24-117 "О бюджетах сельских округов Аксуского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Аксуского районного маслихата от 25 декабря 2017 года № 24-117 "О бюджетах сельских округов Аксуского района на 2018-2020 годы"</w:t>
            </w:r>
          </w:p>
        </w:tc>
      </w:tr>
    </w:tbl>
    <w:bookmarkStart w:name="z41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Капальского сельского округа на 2018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8"/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9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0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1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2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5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6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7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9"/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2"/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6036"/>
        <w:gridCol w:w="2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4"/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6"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8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Аксуского районного маслихата от 6 августа 2018 года № 30-149 "О внесении изменений в решение Аксуского районного маслихата от 25 декабря 2017 года № 24-117 "О бюджетах сельских округов Аксуского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Аксуского районного маслихата от 25 декабря 2017 года № 24-117 "О бюджетах сельских округов Аксуского района на 2018-2020 годы"</w:t>
            </w:r>
          </w:p>
        </w:tc>
      </w:tr>
    </w:tbl>
    <w:bookmarkStart w:name="z504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Карачиликского сельского округа на 2018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0"/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1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3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4"/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8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9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1"/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4"/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6036"/>
        <w:gridCol w:w="2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6"/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8"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0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Аксуского районного маслихата от 6 августа 2018 года № 30-149 "О внесении изменений в решение Аксуского районного маслихата от 25 декабря 2017 года № 24-117 "О бюджетах сельских округов Аксуского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Аксуского районного маслихата от 25 декабря 2017 года № 24-117 "О бюджетах сельских округов Аксуского района на 2018-2020 годы"</w:t>
            </w:r>
          </w:p>
        </w:tc>
      </w:tr>
    </w:tbl>
    <w:bookmarkStart w:name="z592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2018 год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2"/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3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5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6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9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0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1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3"/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6"/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450"/>
        <w:gridCol w:w="1450"/>
        <w:gridCol w:w="5831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8"/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0"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2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Аксуского районного маслихата от 6 августа 2018 года № 30-149 "О внесении изменений в решение Аксуского районного маслихата от 25 декабря 2017 года № 24-117 "О бюджетах сельских округов Аксуского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Аксуского районного маслихата от 25 декабря 2017 года № 24-117 "О бюджетах сельских округов Аксуского района на 2018-2020 годы"</w:t>
            </w:r>
          </w:p>
        </w:tc>
      </w:tr>
    </w:tbl>
    <w:bookmarkStart w:name="z682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Матайского сельского округа на 2018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4"/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7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8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1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2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3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5"/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8"/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6036"/>
        <w:gridCol w:w="2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0"/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2"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4"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