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2321" w14:textId="6c12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5 марта 2018 года № 29-1. Зарегистрировано Департаментом юстиции Алматинской области 20 марта 2018 года № 4580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бюджетах города Ушарал и сельских округов Алакольского района на 2018-2020 годы" от 25 декабря 2017 года № 24-5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4500</w:t>
      </w:r>
      <w:r>
        <w:rPr>
          <w:rFonts w:ascii="Times New Roman"/>
          <w:b w:val="false"/>
          <w:i w:val="false"/>
          <w:color w:val="000000"/>
          <w:sz w:val="28"/>
        </w:rPr>
        <w:t>, опубликован 01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Ушарал на 2018-2020 годы, согласно приложениям 1, 2 и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217449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185504 тысяча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31945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31945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217449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Кабанбайского сельского округа на 2018-2020 годы, согласно приложениям 4, 5 и 6 к настоящему решению соответственно, в том числе на 2018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99886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25912 тысяча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73974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38170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35804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99886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Бескольского сельского округа на 2018-2020 годы, согласно приложениям 7, 8 и 9 к настоящему решению соответственно, в том числе на 2018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77383 тысячи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20287 тысяча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57096 тысячи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22930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34166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77383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Достыкского сельского округа на 2018-2020 годы, согласно приложениям 10, 11 и 12 к настоящему решению соответственно, в том числе на 2018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120789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17726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103063 тысяч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96312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6751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120789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Ыргайтинского сельского округа на 2018-2020 годы, согласно приложениям 13, 14 и 15 к настоящему решению соответственно, в том числе на 2018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59519 тысяч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8712 тысяча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50807 тысяч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15375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35432 тысячи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59519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Теректинского сельского округа на 2018-2020 годы, согласно приложениям 16, 17 и 18 к настоящему решению соответственно, в том числе на 2018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20259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5203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15056 тысячи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15056 тысячи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20259 тысяч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Жагатальского сельского округа на 2018-2020 годы, согласно приложениям 19, 20 и 21 к настоящему решению соответственно, в том числе на 2018 год в следующих объемах: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17945 тысяч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3793 тысячи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14152 тысячи тенге, в том числе: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14152 тысячи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17945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Кольбайского сельского округа на 2018-2020 годы, согласно приложениям 22, 23 и 24 к настоящему решению соответственно, в том числе на 2018 год в следующих объемах: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56668 тысяч тенге, в том числе: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3715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52953 тысяч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35034 тысячи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17919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56668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Акжарского сельского округа на 2018-2020 годы, согласно приложениям 25, 26 и 27 к настоящему решению соответственно, в том числе на 2018 год в следующих объемах: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60837 тысяч тенге, в том числе: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2698 тысяча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58139 тысяч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42436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15703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60837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Жанаминского сельского округа на 2018-2020 годы, согласно приложениям 28, 29 и 30 к настоящему решению соответственно, в том числе на 2018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17859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2659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15200 тысяч тенге, в том числе: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0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15200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17859 тысяч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Жыландинского сельского округа на 2018-2020 годы, согласно приложениям 31, 32 и 33 к настоящему решению соответственно, в том числе на 2018 год в следующих объемах: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48738 тысяч тенге, в том числе: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1806 тысяч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46932 тысячи тенге, в том числе: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31443 тысячи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15489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48738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Екпиндинского сельского округа на 2018-2020 годы, согласно приложениям 34, 35 и 36 к настоящему решению соответственно, в том числе на 2018 год в следующих объемах: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40584 тысячи тенге, в том числе: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1642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38942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22510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16432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40584 тысячи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Токжайлауского сельского округа на 2018-2020 годы, согласно приложениям 37, 38 и 39 к настоящему решению соответственно, в том числе на 2018 год в следующих объемах: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40795 тысяч тенге, в том числе: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1228 тысяч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39567 тысяч тенге, в том числе: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22172 тысячи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17395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40795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Ушарал на 2018 год объемы бюджетных изъятий в сумме 41613 тысячи тенге.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действие с 1 января 2018 года.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"05" марта 2018 года № 29-1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22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2018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586"/>
        <w:gridCol w:w="46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6"/>
        </w:tc>
        <w:tc>
          <w:tcPr>
            <w:tcW w:w="4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 ) бюджета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1"/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1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4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35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9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0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3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4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"05" марта 2018 года № 29-1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307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2018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1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6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6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9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70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4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5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8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9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4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"05" марта 2018 года № 29-1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38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2018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6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1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0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3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04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8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9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2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3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"05" марта 2018 года № 29-1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462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2018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0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5"/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3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6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37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1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2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5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6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"05" марта 2018 года № 29-1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531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2018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8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экономии-ческому развитию регионов в рамках Программы развитие регионов до 2020 года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7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0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71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5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6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9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0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5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Алакольского районного маслихата от "05" марта 2018 года № 29-1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603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2018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7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2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1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4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05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9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0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3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4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"05" марта 2018 года № 29-1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676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сельского округа на 2018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1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6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4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7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38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2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3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6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7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Алакольского районного маслихата от "05" марта 2018 года № 29-1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745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2018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9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8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1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72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6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7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0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1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Алакольского районного маслихата от "05" марта 2018 года № 29-1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821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2018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3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5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06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0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1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4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5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"05" марта 2018 года № 29-1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897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2018 год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7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7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38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2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3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6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7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Алакольского районного маслихата от "05" марта 2018 года № 29-1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966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2018 год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9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8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1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72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6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7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0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1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Алакольского районного маслихата от "05" марта 2018 года № 29-1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1042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2018 год</w:t>
      </w:r>
    </w:p>
    <w:bookmarkEnd w:id="5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827"/>
        <w:gridCol w:w="3356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3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2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5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06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0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1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4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5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"05" марта 2018 года № 29-1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1115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2018 год</w:t>
      </w:r>
    </w:p>
    <w:bookmarkEnd w:id="6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7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6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9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40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4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5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8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9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4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