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bd64" w14:textId="337b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Алакольскому району на 2018-2019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12 апреля 2018 года № 32-6. Зарегистрировано Департаментом юстиции Алматинской области 27 апреля 2018 года № 4663. Утратило силу решением Алакольского районного маслихата Алматинской области от 22 ноября 2018 года № 42-2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Алакольского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Алакольский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Алакольскому району на 2018 - 2019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Алакольского районного маслихата "По вопросам развития сельского хозяйства, экологии, транспорта и связи, индустриально-инновационной энергетической инфраструктуры, жилищно-коммунального хозяйства".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Алакольского районного маслихата от "12" апреля 2018 года № 32-6 "Об утверждении Плана по управлению пастбищами и их использованию по Алакольскому району на 2018-2019 годы"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Алакольского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Жубаев Кумар Акжолтайулы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Жумабеков Саят Спандиярулы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 Алакольского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 Даурен Болысбекулы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12 апреля 2018 года № 32-6 "Об утверждении Плана по управлению пастбищами и их использованию по Алакольскому району на 2018-2019 года"</w:t>
            </w:r>
            <w:r>
              <w:br/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Алакольскому району на 2018-2019 года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Настояший План по управлению пастбищами и их использованию по Алакольскому району на 2018-2019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Казахстан-Министра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схему (карту) расположения пастбищ на территории административно-территориальной единицы в разрезе категории земель, собствеников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приемлемую схему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пастбищепользователей к водоисточникам (озерам, рекам, прудам, копаням, оросительным или обводительными каналам,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и (или) юридических лиц, у которых отсутствуют пастбища, и перемещения его на предоставляемые пастбища, </w:t>
      </w:r>
      <w:r>
        <w:rPr>
          <w:rFonts w:ascii="Times New Roman"/>
          <w:b w:val="false"/>
          <w:i w:val="false"/>
          <w:color w:val="000000"/>
          <w:sz w:val="28"/>
        </w:rPr>
        <w:t>согласно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схему размещения поголовья сельскохозяйственных животных на отгонных пастбищах физических и (или) не обеспеченных пастбищами, расположенными при городе районого значения,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календарный график по использованию пастбищ, устанавливающий сезонные маршруты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обьектах, данных о численности поголовья сельскохозяйственных животных с указанием их владельцев-пастбищепользователей,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пастбищах.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был образован под названием Алакульский район в 1928 году. Администиративно-территориальное деление района состоит из 24 сельских округов, 56 сельских населенных пунктов.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Алакольского района 2369,5 тысяч гектаров, из них пастбищные земли - 733,6 тысяч гектаров, в том числе сенокосы - 52,2 тысяч гектаров.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- 903,5 тысяч гектаров;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- 59,3 тысяч гектаров;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- 33,8 тысяч гектаров;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- 244,5 тысяч гектаров;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природных заповедников - 68,6 тысяч гектаров; 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- 0,8 тысяч гектаров;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- 958,8 тысяч гектаров.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континентальный. Годовое количество атмосферных осадков на равнинной территории 150-260 мм, в горных районах 350-550 мм. Средние температуры января -12-16°С, июля +18+23°С.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равнине распространены серо-бурые полупустынные почвы, в предгорьях светло-каштановые и черноземные. 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протекают реки - Тентек, Чинжала, Жаманты, Кызылтал, Ыргайты.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110 видов широко распространенных цветковых растений, относящихся к 25 семействам и 85 родам. Наибольшее распространение получили три семейства: злаковые, сложноцветные и маревые.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центнер/гектар.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180-210 дней.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Алакольском районе действуют 103 ветеринарно-санитарных объектов, из них: 25 скотомогильников, 25 сибирский очагов, 22 ветеринарных пунктов, 2 мест для обработки животных, 28 пунктов осеменения крупного рогатого скота.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Алакольского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6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7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</w:t>
      </w:r>
    </w:p>
    <w:bookmarkEnd w:id="45"/>
    <w:bookmarkStart w:name="z7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Алакольскому району на 2018-2019 года</w:t>
            </w:r>
            <w:r>
              <w:br/>
            </w:r>
          </w:p>
        </w:tc>
      </w:tr>
    </w:tbl>
    <w:bookmarkStart w:name="z8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6"/>
        <w:gridCol w:w="1911"/>
        <w:gridCol w:w="1911"/>
        <w:gridCol w:w="1911"/>
        <w:gridCol w:w="1911"/>
      </w:tblGrid>
      <w:tr>
        <w:trPr>
          <w:trHeight w:val="30" w:hRule="atLeast"/>
        </w:trPr>
        <w:tc>
          <w:tcPr>
            <w:tcW w:w="4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перегона скота на пастбища и возврата скота из пастбищ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4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</w:t>
            </w:r>
          </w:p>
        </w:tc>
      </w:tr>
      <w:tr>
        <w:trPr>
          <w:trHeight w:val="30" w:hRule="atLeast"/>
        </w:trPr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50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