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3649" w14:textId="88f3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25 декабря 2017 года № 24-1 "О бюджете Алакольского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24 апреля 2018 года № 33-2. Зарегистрировано Департаментом юстиции Алматинской области 10 мая 2018 года № 4684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2018-2020 годы" от 25 декабря 2017 года № 24-1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"1.Утвердить районный бюджет на 2018-2020 годы согласно приложениям 1, 2 и 3 соответственно, в том числе на 2018 год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8989997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1578116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5924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24000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7381957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1446517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1344540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4590900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9255332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18841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32468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13627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284176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284176 тысяч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2018 год объем бюджетных изъятий из бюджета города Ушарал в районный бюджет в сумме 41613 тысячи тенге";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районном бюджете на 2018 год объемы бюджетных субвенций, передаваемых из районного бюджета в бюджеты города районного значения, села, сельских округов, в сумме 236512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Бескольский сельский округ 34166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6626 тысяча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Ыргайтинский сельский округ 35432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Жагатальский сельский округ 13369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Жанаминский сельский округ 15200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Кольбайский сельский округ 17065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Жыландинский сельский округ 15489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Екпиндинский сельский округ 16432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15056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Токжайлауский сельский округ 17395 тысяч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 сельский округ 15360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Кабанбайский сельский округ 34922 тысячи тенге.".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"24" апреля 2018 года № 33-2 "О внесении изменений в решение Алакольского районного маслихата от 25 декабря 2017 года № 24-1 "О бюджете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 24-1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2018-2020 годы"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8 989 997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1 578 116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1 345 085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7 381 957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7 340 344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7 340 344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9 255 332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4 263 163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Субвенеции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100"/>
        <w:gridCol w:w="2320"/>
        <w:gridCol w:w="2320"/>
        <w:gridCol w:w="3243"/>
        <w:gridCol w:w="1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-284 176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