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56d0" w14:textId="7c75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 мая 2018 года № 34-1. Зарегистрировано Департаментом юстиции Алматинской области 16 мая 2018 года № 4705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2018-2020 годы" от 25 декабря 2017 года № 24-5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февраля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"2.Утвердить бюджет Кабанбайского сельского округа на 2018-2020 годы, согласно приложениям 4, 5 и 6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99004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25912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73092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38170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34922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99004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Достыкского сельского округа на 2018-2020 годы, согласно приложениям 10, 11 и 12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120664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17726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102938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96312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6626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120664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Жагатальского сельского округа на 2018-2020 годы, согласно приложениям 19, 20 и 21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17162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3793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13369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13369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17162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Кольбайского сельского округа на 2018-2020 годы, согласно приложениям 22, 23 и 24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55814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3715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52099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35034 тысячи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17065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55814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Акжарского сельского округа на 2018-2020 годы, согласно приложениям 25, 26 и 27 к настоящему решению соответственно, 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60494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2698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57796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42436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15360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60494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13-1 следующего содержания: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Предусмотреть в бюджете города Ушарал на 2018 год объем бюджетных изъятий в районный бюджет в сумме 41613 тысячи тенге.".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2018 года.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"02" мая 2018 года № 34-1 "О внесении изменений и дополнения в решение Алакольского районного маслихата от 25 декабря 2017 года № 24-5"О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24-5"О бюджетах города Ушарал и сельских округов Алакольского района на 2018-2020 годы"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2018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07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428"/>
        <w:gridCol w:w="428"/>
        <w:gridCol w:w="6644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1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"02" мая 2018 года № 34-1 "О внесении изменений и дополнения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24-5"О бюджетах города Ушарал и сельских округов Алакольского района на 2018-2020 годы"</w:t>
            </w:r>
          </w:p>
        </w:tc>
      </w:tr>
    </w:tbl>
    <w:bookmarkStart w:name="z18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2018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2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38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428"/>
        <w:gridCol w:w="428"/>
        <w:gridCol w:w="6644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"02" мая 2018 года № 34-1 "О внесении изменений и дополнения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24-5"О бюджетах города Ушарал и сельских округов Алакольского района на 2018-2020 годы"</w:t>
            </w:r>
          </w:p>
        </w:tc>
      </w:tr>
    </w:tbl>
    <w:bookmarkStart w:name="z2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2018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8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68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428"/>
        <w:gridCol w:w="428"/>
        <w:gridCol w:w="6644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6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"02" мая 2018 года № 34-1 "О внесении изменений и дополнения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24-5"О бюджетах города Ушарал и сельских округов Алакольского района на 2018-2020 годы"</w:t>
            </w:r>
          </w:p>
        </w:tc>
      </w:tr>
    </w:tbl>
    <w:bookmarkStart w:name="z32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2018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8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00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428"/>
        <w:gridCol w:w="428"/>
        <w:gridCol w:w="6644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"02" мая 2018 года № 34-1 "О внесении изменений и дополнения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Алакольского районного маслихата от "25" декабря 2017 года № 24-5"О бюджетах города Ушарал и сельских округов Алакольского района на 2018-2020 годы"</w:t>
            </w:r>
          </w:p>
        </w:tc>
      </w:tr>
    </w:tbl>
    <w:bookmarkStart w:name="z40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0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33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428"/>
        <w:gridCol w:w="428"/>
        <w:gridCol w:w="6644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