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cc429" w14:textId="85cc4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Алакольского районного маслихата от 25 декабря 2017 года № 24-1 "О бюджете Алакольского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6 августа 2018 года № 37-1. Зарегистрировано Департаментом юстиции Алматинской области 17 августа 2018 года № 4790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Алакольский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Алакольского районного маслихата "О бюджете Алакольского района на 2018-2020 годы" от 25 декабря 2017 года № 24-1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4494</w:t>
      </w:r>
      <w:r>
        <w:rPr>
          <w:rFonts w:ascii="Times New Roman"/>
          <w:b w:val="false"/>
          <w:i w:val="false"/>
          <w:color w:val="000000"/>
          <w:sz w:val="28"/>
        </w:rPr>
        <w:t>, опубликован 25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 согласно приложениям 1, 2 и 3 к настоящему решению соответственно, в том числе на 2018 год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10551870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1551713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14788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26049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8959320 тысяч тенге, в том числе: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2775806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1592614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4590900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10817204 тысяч тенге;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17985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31612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13627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283319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283319 тысяч тенге.";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районном бюджете на 2018 год объемы бюджетных изъятий из бюджета города Ушарал в районный бюджет в сумме 56710 тысяч тенге.";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Предусмотреть в районном бюджете на 2018 год объемы бюджетных субвенций, передаваемых из районного бюджета в бюджеты города районного значения, села, сельских округов, в сумме 234989 тысяч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Бескольский сельский округ 33922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5585 тысяча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Ыргайтинский сельский округ 32983 тысячи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Жагатальский сельский округ 14143 тысячи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Жанаминский сельский округ 15198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Кольбайский сельский округ 17876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Жыландинский сельский округ 15489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Екпиндинский сельский округ 16428 тысячи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Теректинский сельский округ 15023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Токжайлауский сельский округ 17347 тысяч тенге;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Акжарский сельский округ 15530 тысячи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Кабанбайский сельский округ 35465 тысячи тенге.".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Алакольского районного маслихата "По депутатскому представительству, бюджета, экономики, соблюдению законности, правовой защите и связи с общественными организациями".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Алакольского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Ахметов У. Ш.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Алакольского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Жабжанов С. 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9"/>
        <w:gridCol w:w="5381"/>
      </w:tblGrid>
      <w:tr>
        <w:trPr>
          <w:trHeight w:val="30" w:hRule="atLeast"/>
        </w:trPr>
        <w:tc>
          <w:tcPr>
            <w:tcW w:w="8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Алакольского районного маслихата от "06" августа 2018 года № 37-1 "О внесении изменений в решение Алакольского районного маслихата от 25 декабря 2017 года № 24-1 "О бюджете Алакольского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удтвержденное решением Алакольского районного маслихата от 25 декабря 2017 года № 24-1 "О бюджете Алакольского района на 2018-2020 годы"</w:t>
            </w:r>
          </w:p>
        </w:tc>
      </w:tr>
    </w:tbl>
    <w:bookmarkStart w:name="z4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"/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10 551 870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1 551 713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1 384 591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1 345 085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8 959 320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8 902 610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8 902 610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543"/>
        <w:gridCol w:w="1145"/>
        <w:gridCol w:w="1145"/>
        <w:gridCol w:w="5670"/>
        <w:gridCol w:w="29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"/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10 817 204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387 236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341 236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черезвычайных ситуаций масштаба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5 903 521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4 778 626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4 707 035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4 687 517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973 940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973 940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442 445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322 968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521 734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401 510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401 510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2 142 497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860 114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558 654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473 847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668 127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649 560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 снабжения малых городов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586 193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614 256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614 256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355 956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809 195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796 166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792 319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653 980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защиты конкуренции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развитие регионов до 2020 года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Субвенеции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Трасферты органов местного самоуправления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4"/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7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8"/>
        <w:gridCol w:w="1100"/>
        <w:gridCol w:w="2320"/>
        <w:gridCol w:w="2320"/>
        <w:gridCol w:w="3243"/>
        <w:gridCol w:w="16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8"/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3"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677"/>
        <w:gridCol w:w="1081"/>
        <w:gridCol w:w="3683"/>
        <w:gridCol w:w="4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4"/>
        </w:tc>
        <w:tc>
          <w:tcPr>
            <w:tcW w:w="4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-283 319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283 319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7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8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265 335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265 335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9"/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4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13 628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13 628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13 628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