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23e4" w14:textId="30a2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Алакольского районного маслихата от 12 апреля 2018 года № 32-6 "Об утверждении Плана по управлению пастбищами и их использованию по Алакольскому району на 2018-2019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22 ноября 2018 года № 42-2. Зарегистрировано Департаментом юстиции Алматинской области 26 ноября 2018 года № 4885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Алакольского районного маслихата "Об утверждении Плана по управлению пастбищами и их использованию по Алакольскому району на 2018-2019 года" от 12 апреля 2018 года № 32-6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4663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мая 2018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Алакольского районного маслихата О. Ахметкалиева.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