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f3ea" w14:textId="d3af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22 ноября 2018 года № 42-1. Зарегистрировано Департаментом юстиции Алматинской области 27 ноября 2018 года № 4887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Казахстанот23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2018-2020 годы" от 25 декабря 2017 года № 24-1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12147352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1423396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13617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30537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10679802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4569738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1519164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4590900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12412686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16745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30372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13627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282079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282079 тысяч тенге."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9"/>
        <w:gridCol w:w="5381"/>
      </w:tblGrid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"22" ноября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42-1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№ 24-1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  <w:tr>
        <w:trPr>
          <w:trHeight w:val="30" w:hRule="atLeast"/>
        </w:trPr>
        <w:tc>
          <w:tcPr>
            <w:tcW w:w="8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удтвержденное решением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25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24-1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района на 2018-2020 годы"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12 147 352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1 240 541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10 679 802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10 623 092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2 330 019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Топливно-энекргетический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энекргетика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890 227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Субвенеции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243"/>
        <w:gridCol w:w="1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