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6edb" w14:textId="4f96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28 декабря 2018 года № 45-1. Зарегистрировано Департаментом юстиции Алматинской области 18 января 2019 года № 5016.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14 501 526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3 464 934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10 520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34 399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10 991 673 тысячи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5 218 510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1 313 363 тысячи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4 459 800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14 533 146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28 174 тысячи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44 050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15 876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59 794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59 794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Алакольского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60-1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2019 год в сумме 58138 тысяч тенге.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объемы бюджетных субвенций, передаваемых из районного бюджета в бюджеты города районного значения, села, сельских округов, в сумме 207066 тысяч тенге, в том числе: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Ушаральский городской округ 5679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Кабанбайский сельский округ 32779 тысяч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24495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11390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14236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15528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14746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17097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14226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Токжайлауский сельский округ 14828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15688 тысяч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26374 тысячи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2019 год предусмотрены трансферты органам местного самоуправления в сумме 9947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2019 год предусмотрены целевые текущие трансферты бюджетам города районного значения, сельских округов в том числе на: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Алакольского района.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действие с 1 января 2019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"28"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45-1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Алакольского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Алакольского районного маслихата Алматинской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60-1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14 501 526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3 464 934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1 004 110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1 344 266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1 303 196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10 991 673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10 991 673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10 991 673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14 533 146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4 01 454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20 550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7 242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7 897 811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значениея,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5 991 638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5 893 956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5 871 575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1 266 076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1 266 076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1 027 657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1 322 056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790 713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2 992 195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1 060 415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972 704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913 384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869 047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4 000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-59 794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"28"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45-1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Алакольского района на 2019-2021 годы"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11 410 484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1 632 875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11 410 484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360 189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8 018 008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5 205 461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5 136 532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5 117 014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2 549 169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2 549 169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990 488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-31 161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"28" декабря 2018 года № 45-1 "О бюджете Алакольского района на 2019-2021 годы"</w:t>
            </w:r>
          </w:p>
        </w:tc>
      </w:tr>
    </w:tbl>
    <w:bookmarkStart w:name="z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1 326 617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9 589 614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9 589 614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4984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8"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11 351 732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4 818 051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4 729 604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2 549 351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2 549 351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1 006 681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560 459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251 506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990 846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834 111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Трасферты органов местного самоуправления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1"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-36 911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2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"28" декабря 2018 года № 45-1 "О бюджете Алакольского района на 2019-2021 годы"</w:t>
            </w:r>
          </w:p>
        </w:tc>
      </w:tr>
    </w:tbl>
    <w:bookmarkStart w:name="z9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2019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6610"/>
        <w:gridCol w:w="3594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акима района в городе, города районного значения, поселка, села, сельского округа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4"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Актубекского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Архарлинского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Енбекшинского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Ынталинского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Жайпакского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Лепсинского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Кызылащинского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Камыскалинского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Кайнарского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Сапакского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аппарата акима Ушбулакского сельского округа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"28" декабря 2018 года № 45-1 "О бюджете Алакольского района на 2019-2021 годы"</w:t>
            </w:r>
          </w:p>
        </w:tc>
      </w:tr>
    </w:tbl>
    <w:bookmarkStart w:name="z10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процессе исполнения районного бюджета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0"/>
        <w:gridCol w:w="2529"/>
        <w:gridCol w:w="2530"/>
        <w:gridCol w:w="3087"/>
        <w:gridCol w:w="1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5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