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36f3" w14:textId="054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Ж. Балапанов Кызылащинского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Кызылащинского сельского округа Алакольского района Алматинской области от 15 октября 2018 года № 15. Зарегистрировано Департаментом юстиции Алматинской области 5 ноября 2018 года № 4850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села Ж. Балапанов Кызылащинского сельского округа и на основании заключения ономастической комиссии Алматинской области от 23 декабря 2015 года, аким Кызылащинского сельского округа Алакольского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"Карасу" в селе Ж. Балапанов Кызылащинского сельского округа в улицу "Кажыбай Омирбеков".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опубликавания.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