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a72a" w14:textId="819a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26 декабря 2017 года № 26-119 "О бюджетах сельских округов Балхашского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28 февраля 2018 года № 27-125. Зарегистрировано Департаментом юстиции Алматинской области 15 марта 2018 года № 4560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Балхашского районного маслихата "О бюджетах сельских округов Балхашского района на 2018-2020 годы" от 26 декабря 2017 года № 26-119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4474</w:t>
      </w:r>
      <w:r>
        <w:rPr>
          <w:rFonts w:ascii="Times New Roman"/>
          <w:b w:val="false"/>
          <w:i w:val="false"/>
          <w:color w:val="000000"/>
          <w:sz w:val="28"/>
        </w:rPr>
        <w:t>, опубликован 20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Акдалинского сельского округа Балхашского района на 2018-2020 годы, согласно приложениям 1, 2, 3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17 163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4 918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12 245 тысяч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12 245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17 163 тысячи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Баканасского сельского округа Балхашского района на 2018-2020 годы, согласно приложениям 4, 5, 6 к настоящему решению соответственно, в том числе на 2018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139 332 тысячи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20 157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119 175 тысяч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119 175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139 332 тысячи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Бакбактинского сельского округа Балхашского района на 2018-2020 годы, согласно приложениям 7, 8, 9 к настоящему решению соответственно, в том числе на 2018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62 689 тысяч тенге, в том числе: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7 252 тысячи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55 437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55 437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62 689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Балатопарского сельского округа Балхашского района на 2018-2020 годы, согласно приложениям 10, 11, 12 к настоящему решению соответственно, в том числе на 2018 год в следующих объемах: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19 028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2 564 тысячи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16 464 тысячи тенге, в том числе: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16 464 тысячи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19 028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Берекенского сельского округа Балхашского района на 2018-2020 годы, согласно приложениям 13, 14, 15 к настоящему решению соответственно, в том числе на 2018 год в следующих объемах: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17 805 тысячи тенге,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3 455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14 350 тысячи тенге, в том числе: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14 350 тысячи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17 805 тысячи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Бирликского сельского округа Балхашского района на 2018-2020 годы, согласно приложениям 16, 17, 18 к настоящему решению соответственно, в том числе на 2018 год в следующих объемах: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19 806 тысяч тенге, в том числе: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4 613 тысячи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15 193 тысячи тенге, в том числе: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15 193 тысячи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19 806 тысяч тенге;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Каройского сельского округа Балхашского района на 2018-2020 годы, согласно приложениям 19, 20, 21 к настоящему решению соответственно, в том числе на 2018 год в следующих объемах: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29 329 тысяч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5 740 тысяч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23 589 тысяч тенге, в том числе: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23 589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29 329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2018 года.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Камзина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к решению Балхашского районного маслихата от "28" февраля 2018 года № 27-125 "О внесении изменений в решение Балхашского районного маслихата от 26 декабря 2017 года № 26-119 "О бюджетах сельских округов Балхашского района на 2018-2020 годы"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Балхашского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Умирбаев Алпысбай Жандосович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"28" февраля 2018 года № 27-125 "О внесении изменений в решение Балхашского районного маслихата от 26 декабря 2017 года № 26-119 "О бюджетах сельских округов Балхашского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Балхашского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26-119 "О бюджетах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Балхашского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142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Акдалинского сельского округа на 2018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0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4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5"/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(тысяч 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546"/>
        <w:gridCol w:w="546"/>
        <w:gridCol w:w="546"/>
        <w:gridCol w:w="4553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34"/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8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1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Балхашского районного маслихата от "28" февраля 2018 года № 27-125 "О внесении изменений в решение Балхашского районного маслихата от 26 декабря 2017 года № 26-119 "О бюджетах сельских округов Балхашского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26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26-119 "О бюджетах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Балхашского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20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Баканасского сельского округа на 2018 год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2031"/>
        <w:gridCol w:w="1308"/>
        <w:gridCol w:w="2721"/>
        <w:gridCol w:w="4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7"/>
        </w:tc>
        <w:tc>
          <w:tcPr>
            <w:tcW w:w="4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139332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"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1"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119175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119175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2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1"/>
        <w:gridCol w:w="765"/>
        <w:gridCol w:w="779"/>
        <w:gridCol w:w="3479"/>
        <w:gridCol w:w="4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Сумма 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6"/>
        <w:gridCol w:w="641"/>
        <w:gridCol w:w="641"/>
        <w:gridCol w:w="641"/>
        <w:gridCol w:w="5352"/>
        <w:gridCol w:w="29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63"/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437"/>
        <w:gridCol w:w="445"/>
        <w:gridCol w:w="7994"/>
        <w:gridCol w:w="19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7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1"/>
        <w:gridCol w:w="871"/>
        <w:gridCol w:w="871"/>
        <w:gridCol w:w="871"/>
        <w:gridCol w:w="2861"/>
        <w:gridCol w:w="39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0"/>
        </w:tc>
        <w:tc>
          <w:tcPr>
            <w:tcW w:w="3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Балхашского районного маслихата от "28" февраля 2018 года № 27-125 "О внесении изменений в решение Балхашского районного маслихата от 26 декабря 2017 года № 26-119 "О бюджетах сельских округов Балхашского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Балхашского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26-119 "О бюджетах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Балхашского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273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Бакбактинского сельского округа на 2018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6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0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1"/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1"/>
        <w:gridCol w:w="765"/>
        <w:gridCol w:w="779"/>
        <w:gridCol w:w="3479"/>
        <w:gridCol w:w="4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Сумма 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6"/>
        <w:gridCol w:w="641"/>
        <w:gridCol w:w="641"/>
        <w:gridCol w:w="641"/>
        <w:gridCol w:w="5352"/>
        <w:gridCol w:w="29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91"/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437"/>
        <w:gridCol w:w="445"/>
        <w:gridCol w:w="7994"/>
        <w:gridCol w:w="19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5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1"/>
        <w:gridCol w:w="871"/>
        <w:gridCol w:w="871"/>
        <w:gridCol w:w="871"/>
        <w:gridCol w:w="2861"/>
        <w:gridCol w:w="39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8"/>
        </w:tc>
        <w:tc>
          <w:tcPr>
            <w:tcW w:w="3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Балхашского районного маслихата от "28" февраля 2018 года № 27-125 "О внесении изменений в решение Балхашского районного маслихата от 26 декабря 2017 года № 26-119 "О бюджетах сельских округов Балхашского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Балхашского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26-119 "О бюджетах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Балхашского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337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Балатопарского сельского округа на 2018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4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8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9"/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1"/>
        <w:gridCol w:w="765"/>
        <w:gridCol w:w="779"/>
        <w:gridCol w:w="3479"/>
        <w:gridCol w:w="4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Сумма 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6"/>
        <w:gridCol w:w="641"/>
        <w:gridCol w:w="641"/>
        <w:gridCol w:w="641"/>
        <w:gridCol w:w="5352"/>
        <w:gridCol w:w="29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18"/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437"/>
        <w:gridCol w:w="445"/>
        <w:gridCol w:w="7994"/>
        <w:gridCol w:w="19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2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тенге)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1"/>
        <w:gridCol w:w="871"/>
        <w:gridCol w:w="871"/>
        <w:gridCol w:w="871"/>
        <w:gridCol w:w="2861"/>
        <w:gridCol w:w="39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5"/>
        </w:tc>
        <w:tc>
          <w:tcPr>
            <w:tcW w:w="3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Балхашского районного маслихата от "28" февраля 2018 года № 27-125 "О внесении изменений в решение Балхашского районного маслихата от 26 декабря 2017 года № 26-119 "О бюджетах сельских округов Балхашского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Балхашского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26-119 "О бюджетах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Балхашского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397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Берекенского сельского округа на 2018 год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1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5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6"/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(тысяч 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45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9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2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Балхашского районного маслихата от "27" февраля 2018 года № 27-125 "О внесении изменений в решение Балхашского районного маслихата от 26 декабря 2017 года № 26-119 "О бюджетах сельских округов Балхашского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26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26-119 "О бюджетах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Балхашского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457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2018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8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2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3"/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(тысяч 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72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6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9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Балхашского районного маслихата от "28" февраля 2018 года № 27-125 "О внесении изменений в решение Балхашского районного маслихата от 26 декабря 2017 года № 26-119 "О бюджетах сельских округов Балхашского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26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26-119 "О бюджетах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Балхашского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517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2018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5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8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9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0"/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(тысяч 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300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4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7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