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fe9d" w14:textId="8e3f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Балхашского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Балхашского района Алматинской области от 14 декабря 2018 года № 12-3. Зарегистрировано Департаментом юстиции Алматинской области 14 декабря 2018 года № 4953.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акима Балхашского района Алматинской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12-02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Балхашского района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акима Балхашского района Алматинской области от 29.12.2022 </w:t>
      </w:r>
      <w:r>
        <w:rPr>
          <w:rFonts w:ascii="Times New Roman"/>
          <w:b w:val="false"/>
          <w:i w:val="false"/>
          <w:color w:val="000000"/>
          <w:sz w:val="28"/>
        </w:rPr>
        <w:t>№ 12-02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акима Балхашского района "Об образовании избирательных участков для проведения голосования и подсчета голосов в Балхашском районе" от 19 января 2015 года № 1-1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3040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февраля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Смагулова Сайрана Сейткемелулы.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Балхашского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от 14 декабря 2018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Балхашского района Алматинской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12-02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Балхашского района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97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Миялы, улица А. Касымбекова № 3, здание государственного коммунального учреждения "Карагашская средняя школа" государственного учреждения "Отдел образования по Балхашскому району управления образования Алматинской области".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Миялы: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Алимова: № 1А, 2, 3, 4, 5, 6, 7, 8, 9, 10, 11, 12, 13, 14, 15, 16, 17, 18, 19, 20, 21, 22, 23, 24, 25, 26, 27, 28, 29, 30, 31, 32, 33, 34, 35, 36, 37, 38, 39, 40;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1, 2, 3, 4, 5, 6, 7, 8, 9, 10, 11А;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Жениса: № 1, 2, 3, 4, 5, 6, 7, 8, 9, 10, 11, 12, 13, 14, 15, 16, 17; улица Жетису: № 2, 3, 4, 5, 6, 7, 8, 9, 10, 11, 12, 13, 14, 15, 16, 17, 18, 19, 20, 21, 22, 23, 24, 25;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Жунисбаева: № 1, 2, 3, 4, 5, 6, 7, 8, 9, 10, 11, 12, 13, 14, 15, 16, 17, 18, 19, 20, 21, 22, 23, 24, 25, 26, 27, 28, 29, 30, 31, 32, 33, 34, 35, 36, 37, 38, 39, 40, 41, 42, 43, 44, 45, 46, 47, 48, 49, 50, 51, 52, 53, 54, 55, 56, 57, 58, 59, 60, 61, 62, 63, 64, 65, 66, 67;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Касымбекова: № 1, 2, 3, 4, 5, 6, 7, 8, 9, 10, 11, 12, 13, 14, 15, 16, 17, 18, 19, 20, 21, 22, 23, 24, 25, 26, 27, 28, 29, 30, 31, 32, 33, 34, 35, 36, 37, 38, 39, 40;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Малайсары: № 2, 3, 4, 5, 6;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Тасмурын: № 1, 2, 3, 4, 5, 6, 7, 8, 9, 10, 11, 12, 13, 14, 15, 16, 17, 18, 19, 20, 21;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Алтынсарина: № 1А, 2, 3, 4, 5, 6, 7.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Бакбакты, улица Абая № 12, здание Бакбактинского сельского дома культуры государственного коммунального казенного предприятия "Районный дом культуры" акима Балхашского района.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Бакбакты: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7, 8, 9, 10, 11, 12, 13, 14, 15, 16, 17, 18, 19, 20, 21, 22, 23, 24, 25, 26, 27, 28, 29, 30, 31, 32, 33, 34, 35, 36, 37, 38;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Б.Момышулы: № 1, 2, 3, 4, 5, 6, 7, 8, 9, 10, 11, 12, 13, 14, 15, 16, 17, 18, 19, 20, 21, 22, 23, 24, 25, 26, 27, 28, 29, 30, 31, 32, 33, 34, 35, 36;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Байдибек баба: № 1, 2, 3, 4, 5, 6, 7, 8, 9, 10, 11, 12, 13, 14, 15, 16, 17, 18, 19, 20, 21, 22, 23, 24, 25, 26, 27, 28, 29, 30, 31, 32, 33, 34, 35, 36, 37, 38, 39, 40, 41, 42, 43, 44, 45, 46, 47, 48, 49, 50, 51, 52, 53, 54, 55;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Байсеитовой: № 1, 2, 3, 4, 5, 6, 7, 8, 9, 10, 11, 12, 13, 14, 15, 16, 17, 18, 19, 20, 21, 22, 23, 24, 25, 26, 27;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Домалак Ене: № 1, 2, 3, 4, 5, 6, 7, 8, 9, 10, 11, 12, 13, 14, 15, 16;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Дуйсебайулы: № 1, 2, 3, 4, 5, 6, 7, 8, 9, 10, 11, 12, 13, 14, 15, 16, 17, 18, 19, 20, 21, 22, 23, 24, 25, 26, 27, 28, 29, 30, 31, 32, 33, 34, 35, 36, 37, 38, 39, 40, 41;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Едиге Батыра: № 1, 2, 3, 4, 5, 6, 7, 8, 9, 10, 11, 12, 13, 14, 15, 16, 17, 18, 19, 20, 21, 22, 23, 24, 25, 26, 27, 28, 29, 30, 31, 32, 33, 34, 35, 36, 37, 38, 39, 40, 41, 42, 43, 44, 45, 46, 47, 48, 49, 50, 51, 52, 53, 54, 55;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Барибаева: № 1, 2, 3, 4, 5, 6, 7, 8, 9, 10, 11, 12, 13, 14, 15, 16, 17, 18, 19, 20, 21, 22, 23, 24, 25, 26;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Жабаева: № 4, 5, 6, 7, 8, 9, 10, 11, 12, 13, 14, 15, 16, 17, 18, 19;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Жалайыра: № 1, 2, 3, 4, 5, 6, 7, 8, 9, 10, 11, 12, 13, 14, 15, 16;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Жаналиева: № 1, 2, 3, 4, 5, 6, 7, 8;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Жандосова: № 2, 3, 4, 5, 6, 7, 8, 9, 10, 11, 12, 13, 14, 15, 16, 17, 18, 19, 20, 21, 22, 23, 24, 25, 26, 27, 28, 29, 30, 31, 32, 33, 34, 35, 36, 37, 38, 39, 40, 41, 42;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Жансугурова: № 1, 2, 3, 4, 5, 6, 7, 8, 9, 10, 11, 12, 13, 14, 15, 16, 17, 18, 19, 20, 21, 22, 23, 24, 25, 26, 27, 28, 29, 30, 31, 32, 33, 34, 35, 36;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Желтоксана: № 1, 2, 3, 4, 5, 6, 7, 8, 9, 10, 11, 12, 13, 14, 15, 16, 17, 18, 19, 20, 21, 22, 23, 24, 25, 26, 27, 28, 29;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Макатаева: № 1, 2, 3, 4, 5, 6, 7, 8, 9, 10, 11, 12, 13, 14, 15, 16, 17, 18, 19, 20, 21, 22, 23, 24, 25, 26, 27;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Батыра: № 3, 4, 5, 6, 7, 8, 9, 10, 11, 12, 13, 14, 15, 16, 17, 18, 19, 20, 21, 22, 23, 24;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Молдагуловой: № 1, 2, 3, 4, 5, 6, 7, 8, 9, 10, 11, 12, 13, 14, 15, 16, 17, 18, 19, 20, 21, 22, 23, 24, 25, 26, 27, 28, 29, 30, 31, 32;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Оспанова: № 1, 2, 3, 4, 5, 6, 7, 8, 9, 10, 11, 12, 13, 14, 15, 16, 17, 18, 19, 20, 21, 22, 23, 24, 25, 26, 27, 28, 29, 30, 31, 32, 33, 34, 35, 36, 37, 38, 39, 40, 41, 42, 43, 44, 45, 46, 47, 48, 49, 50, 51, 52, 53, 54, 55, 56, 57, 58, 59, 60, 61, 62, 63;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Панфилова: № 1, 2, 3, 4, 5, 6, 7, 8, 9, 10, 11, 12, 13, 14, 15, 16, 17, 18, 19А;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Рыскулова: № 1, 2, 3, 4, 5, 6, 7, 8, 9, 10, 11, 12, 13, 14, 15, 16, 17, 18, 19, 20, 21, 22, 23, 24, 25, 26, 27, 28, 29, 30, 31, 32, 33, 34, 35, 36, 37, 38, 39, 40, 41, 42, 43, 44, 45, 46, 47, 48, 49, 50, 51, 52, 53, 54, 55, 56, 57, 58, 59, 60, 61, 62, 63, 64, 65, 66, 67, 68, 69;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Сейфуллина: № 1, 2, 3, 4, 5, 6, 7, 8, 9, 10, 11, 12, 13, 14, 15, 16, 17, 18, 19, 20;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Бокина: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би: № 1, 2, 3, 4, 5, 6, 7, 8, 9, 10, 11, 12, 13, 14, 15, 16, 17, 18, 19, 20, 21, 22, 23, 24, 25, 26, 27, 28, 29, 30;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Топатаева: № 1, 2, 3, 4, 5, 6, 7, 8, 9, 10, 11, 12, 13, 14, 15, 16, 17, 18, 19, 20, 21, 22, 23, 24, 25, 26;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Хвана: № 1, 2, 3, 4, 5, 6, 7, 8, 9, 10, 11, 12, 13, 14, 15, 16, 17, 18, 19, 20, 21, 22, 23, 24, 25, 25;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Алтынсарина: № 1, 2, 3, 4, 5, 6, 7, 8, 9, 10, 11, 12, 13, 14, 15, 16, 17, 18, 19, 20, 21, 22, 23, 24, 25, 26, 27, 28, 29, 30, 31.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99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Бирлик, улица Т. Рыскулова № 19, здание государственного коммунального учреждения "Средняя школа Бирлик" государственного учреждения "Отдел образования по Балхашскому району управления образования Алматинской области".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Бирлик: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Иманова: № 1, 2, 3, 4, 5, 6, 7, 8, 9, 10, 11, 12, 13, 14, 15, 16, 17, 18, 19, 20, 21, 22, 23, 24;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Молдагулова: № 1, 2, 3, 4, 5, 6, 7, 8, 9, 10, 11, 12, 13, 14, 15, 16, 17, 18, 19, 20, 21, 22, 23, 24, 25, 26, 27, 28, 29, 30, 31, 32;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3, 4, 5, 6, 7, 8, 9, 10, 11, 12, 13, 14, 15, 16, 17, 18, 19, 20, 21, 22;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Байзакова: № 1, 2, 3, 4, 5, 6, 7, 8, 9, 10, 11, 12, 13, 14, 15, 16, 17, 18, 19, 20, 21, 22, 23, 24, 25, 26, 27, 28, 29, 30, 31, 32;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Барибаева: № 1, 2, 3, 4, 5, 6, 7, 8, 9, 10, 11, 12, 13, 14, 15, 16, 17, 18, 19, 20, 21, 22, 23, 24, 25, 26, 27, 28, 29, 30, 31, 32, 33, 34, 35, 36, 37, 38, 39, 40, 41;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Ботешова : № 1, 2, 3, 4, 5, 6, 7, 8, 9, 10, 11;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2, 3, 4, 5, 6, 7, 8, 9, 10, 11, 12, 13, 14, 15, 16, 17, 18, 19, 20, 21, 22, 23, 24, 25, 26;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Жансугурова: № 1, 2, 3, 4, 5, 6, 7, 8, 9, 10, 11, 12, 13, 14;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Азербаева: № 3, 4, 5, 6, 7;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№ 1, 2, 3, 4, 5, 6, 7, 8;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Макатаева: № 1, 2, 3, 4, 5, 6, 7, 8, 9, 10, 11, 12, 13, 14, 15, 16;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Маметовой: № 1, 2, 3, 4, 5, 6, 7, 8, 9, 10, 11, 12, 13, 14, 15, 16, 17, 18, 19, 20, 21, 22, 23, 24, 25, 26;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Оразбаева: № 1, 2, 3, 4, 5, 6;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Панфилова: № 1, 2, 3, 4, 5, 6, 7, 8, 9, 10, 11, 12, 13, 14, 15, 16, 17, 18, 19, 20, 21, 22, 23, 24;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Топатаева: № 3, 4, 5, 6, 7, 8, 9, 10, 11, 12, 13, 14, 15, 16, 17, 18, 19;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Бокина: № 3, 4, 5, 6, 7, 8, 9, 10, 11, 12, 13, 14, 15, 16, 17, 18, 19, 20, 21, 22, 23;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Рыскулова: № 1А, 2, 3, 4, 5, 6, 7, 8, 9, 10, 11, 12, 13, 14, 15, 16, 17, 18, 19, 20, 21, 22, 23, 24, 25, 26, 27, 28, 29, 30, 31, 32, 33, 34, 35, 36, 37, 38, 39, 40, 41, 42, 43;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Уалиханова: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116Б;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Шынасылова: № 1, 2, 3, 4, 5, 6, 7, 8, 9, 10, 11, 12, 13, 14;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Алтынсарина: № 1, 2, 3, 4, 5, 6, 7, 8, 9, 10, 11, 12, 13, 14, 15, 16, 17, 18, 19, 20, 21, 22, 23.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Баканас, улица Ы. Алтынсарина № 21, здание государственного коммунального учреждения "Школа-гимназия имени Б. Бейсекбаева с дошкольным мини центром" государственного учреждения "Отдел образования по Балхашскому району управления образования Алматинской области".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Баканас: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Абилдаева: № 3, 4, 5, 6, 7, 8, 9, 10, 11, 12, 13, 14, 15, 16, 17, 18, 19, 20, 21, 22, 23, 24, 25, 26, 27, 28, 29, 30, 31, 32, 33, 34, 35, 36, 37, 38, 39, 40, 41, 42, 43, 44, 45, 46, 47, 48, 49, 50, 51, 52, 53, 54, 55, 56, 57, 58, 59;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Азербаева: № 1, 2, 3, 4, 5, 6, 7, 8, 9, 10, 11, 12, 13, 14, 15, 16, 17, 18, 19, 20, 21, 22, 23, 24, 25, 26, 27, 28, 29, 30;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Ахметова: № 1, 2, 3, 4, 5, 6, 7, 8, 9, 10, 11, 12, 13, 14, 15, 16, 17, 18, 19, 20, 21, 22, 23, 24, 25, 26, 27, 28, 29, 30, 31, 32, 33, 34, 35, 36, 37, 38, 39, 40, 41, 42, 43, 44, 45;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Байшикова: № 1, 2, 3, 4, 5, 6, 7, 8, 9, 10, 11, 12;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Барибаева: № 1, 2, 3, 4, 5, 6;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Жабаева: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Иманбаевой: № 1, 2, 3, 4, 5, 6, 7, 8, 9, 10, 11, 12, 13, 14, 15, 16, 17, 18, 19, 20, 21, 22, 23, 24, 25, 26, 27, 28, 29, 30, 31, 32, 33, 34, 35, 36, 37, 38, 39, 40, 41, 42, 43, 44, 45, 46, 47, 48, 49, 50, 51, 52;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Кутпанбетова: № 1, 2, 3, 4, 5, 6, 7, 8, 9, 10, 11, 12, 13, 14, 15, 16, 17, 18, 19, 20, 21, 22, 23, 24, 25, 26, 27, 28, 29, 30, 31, 32, 33, 34, 35, 36, 37;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Нурайдарова: № 1, 2, 3, 4, 5, 6, 7, 8, 9, 10, 11, 12, 13, 14, 15, 16;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Омирзакова: № 1, 2, 3, 4, 5, 6, 7, 8, 9, 10, 11, 12, 13, 14, 15, 16, 17;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Тлеубайулы: № 1, 2, 3, 4, 5, 6, 7, 8, 9, 10, 11, 12, 13;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Сейфуллина: № 1, 2, 3, 4, 5, 6, 7, 8, 9, 10, 11, 12, 13, 14, 15, 16, 17, 18, 19, 20, 21, 22, 23, 24, 25, 26, 27, 28, 29, 30, 31, 32, 33, 34, 35, 36, 37, 38, 39, 40, 41, 42, 43, 44, 45, 46, 47, 48, 49, 50, 51, 52, 53, 54, 55, 56, 57, 58, 59, 60, 61, 62;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Салтанат: № 10, 11, 12, 13, 14, 15, 16, 17, 18, 19, 20, 21, 22, 23, 24, 25, 26, 27, 28, 29, 30, 31, 32, 33, 34, 35, 36, 37, 38, 39, 40, 41, 42, 43, 44, 45Б.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Баканас, улица Д. Кунаева № 147, здание государственного коммунального казенного предприятия "Районный дом культуры" акима Балхашского района.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Баканас: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Байкуатова: № 32, 34, 36, 38, 40, 42, 44, 46, 48, 50, 52, 54, 56, 58, 60, 62, 64, 66, 67, 68, 69, 70, 71, 72, 73, 74, 75, 76, 77, 78, 79, 80, 81, 82, 83, 84, 85, 86, 87, 88, 89, 90, 91, 92, 93, 94, 95, 96, 97, 98, 99, 100, 101, 102, 103, 104, 105, 106, 107, 108, 109, 110, 111, 112, 113, 115, 117, 119, 121, 123, 125, 127, 129, 131, 133, 135, 137, 139, 141;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Бижанова: № 25, 27, 29, 31, 33, 35, 37, 39, 41, 43, 45, 47, 49, 51, 53, 55, 57, 59, 61, 63, 65, 67, 69, 71, 73, 75, 77, 79, 81, 83, 90, 92, 94, 96, 98, 100, 102, 104, 106, 108, 110, 112, 114, 116, 118, 120, 124, 126, 128, 130;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70 - летие Казахстана: № 1, 2, 3, 4, 5, 6, 7, 8, 9, 10, 11, 12, 13, 14, 15, 16, 17, 18, 19, 20, 21, 22, 23, 24, 25, 26, 27, 28, 29, 30, 31, 32, 33, 34, 35, 36, 37, 38, 39;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Конаева: № 76, 78, 80,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269, 271, 273, 275, 277, 279, 281, 283, 285;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Ормышева: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Рыскулова: № 68, 70, 72, 74, 76, 78, 80, 82, 84, 86, 88, 90, 92, 93, 94, 95, 96, 97, 98, 99, 101, 102, 103, 104, 105, 106, 107, 108, 109, 110, 111, 112, 113, 114, 115, 116, 117, 118, 119, 120, 121, 122, 123, 124, 125, 126, 127, 128, 129, 130, 131, 132, 133, 134, 135, 137, 139, 141, 143, 145, 147, 149, 151, 153, 155, 157, 159, 161, 163, 165, 167, 169, 171;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Самал: № 1, 2, 3, 4, 5, 6, 7, 8, 9, 10, 11, 12, 13, 14, 15, 16, 17, 18, 19, 20, 21, 22, 23, 24, 25, 26, 27, 28, 29, 30, 31, 32, 33, 34;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Сарыбаева: № 1, 2, 3, 4, 5, 6, 7, 8, 9, 10, 11, 12, 13, 14, 15, 16, 17, 18, 19, 20, 21.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Бояулы: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Нарбайулы: № 1, 2, 3, 4, 5, 6, 7, 8, 9, 10, 11, 12, 13, 14, 15, 16;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Оразбаевой: № 1, 2, 3, 4, 5, 6, 7, 8, 9, 10, 11, 12, 13, 14, 15, 16, 17;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Сабырбайулы: № 1, 2, 3, 4, 5, 6, 7, 8, 9, 10, 11, 12, 13, 14, 15;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Шектибаева: № 1, 2, 3, 4, 5, 6, 7, 8, 9, 10, 11, 12.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Баканас, улица Бижанова № 25, здание Отдела Балхашского района филиала некоммерческого акционерного общества "Государственная корпорация "Правительство для граждан" по Алматинской области.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Баканас: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Бижанова: № 1, 2, 3, 4, 5, 6, 7, 8, 9, 10, 11, 12, 13, 14, 15, 16, 17, 18, 19, 20, 21, 22, 24, 26, 28, 30, 32, 34, 36, 38, 40, 42, 44, 46, 48, 50, 52, 54, 56, 58, 60, 62, 64, 66, 68, 70, 72, 74, 76, 78, 80, 82, 84, 86;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Бокина: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Демченко: № 1, 2, 3, 4, 5, 6, 7, 8, 9, 10, 11, 12, 13, 14, 15, 16, 17, 18, 19, 20, 21, 22, 23, 24, 25, 26, 27, 28, 29, 30, 31, 32, 33;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7, 8, 9, 10, 11, 12, 13, 14, 15, 16, 17, 18, 19, 20, 21, 22, 23, 24, 25, 26, 27, 28, 29, 30, 31, 32, 33, 34, 35, 36, 37, 38, 39, 40, 41;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Исабайулы: № 1, 2, 3, 4, 5, 6, 7, 8, 9, 10, 11, 12, 13, 14, 15, 16, 17, 18, 19, 20, 21, 22, 23, 24, 25, 26, 27, 28, 29;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Конаева: № 1, 3, 5, 7, 9, 10, 11, 12, 13, 14, 15, 16, 17, 18, 19, 20, 21, 22, 23, 24, 25, 26, 27, 28, 29, 30, 31, 32, 33, 34, 35, 36, 37, 38, 39, 40, 41, 42, 43, 44, 45, 46, 47, 48, 49, 50, 51, 52, 53, 54, 55, 56, 57, 58, 59, 60, 62, 64, 66, 68, 70;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Рыскулова: № 34, 36, 38, 40, 42, 44, 46, 48, 50, 52, 54, 56, 57, 58, 59, 60, 61, 62, 63, 64, 65, 66, 67, 68.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Ушжарма, улица Ы. Алтынсарина № 14 А, здание государственного коммунального учреждения "Интернат при основной средней школе Ушжарма" государственного учреждения "Отдел образования по Балхашскому району управления образования Алматинской области". В границах село Ушжарма: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Алтынсарина: № 1, 2, 3, 4, 5, 6, 7, 8, 9, 10, 11, 12, 13, 14 А, 15, 16, 17, 18, 19;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№ 1, 2, 3, 4, 5, 6, 7, 8, 9, 10, 11, 12, 13, 14, 15, 16, 17, 18;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Паршина: № 1, 2, 3, 4, 5, 6, 7, 8, 9, 10, 11, 12, 13, 14, 15, 16, 17, 18, 19, 20;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Сейфуллина: № 1, 2, 3, 4, 5, 6, 7, 8, 9, 10, 11, 12, 13, 14, 15;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Старый поселок: № 1, 2, 3, 4, 5, 6, 7, 8, 9, 10.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Акдала, улица Д. Кунаева № 24, здание Акдалинского сельского дома культуры государственного коммунального казенного предприятия "Районный дом культуры" акима Балхашского района.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Акдала: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3, 4, 5, 6, 7, 8, 9, 10, 11, 12, 13, 14, 15, 16, 17, 18, 19, 20, 21, 22, 23, 24, 25, 26, 27, 28, 29, 30, 31, 32, 33, 34, 35, 36, 37, 38, 39, 40, 41, 42, 43, 44, 45;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Ахметова: № 1, 2, 3, 4, 5, 6, 7, 8, 9, 10, 11, 12, 13, 14, 15, 16, 17, 18, 19, 20, 21, 22, 23, 24, 25, 26, 27, 28, 29, 30, 31, 32, 33, 34, 35, 36, 37, 38, 39, 40, 41, 42, 43, 44, 45, 46, 47, 48, 49, 50, 51, 52, 53, 54;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Барибаева: № 1, 2, 3, 4, 5, 6, 7, 8, 9, 10, 11, 12;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Кунаева: № 1, 2, 3, 4, 5, 6, 7, 8, 9, 10, 11, 12, 13, 14, 15, 16, 17, 18, 19, 20, 21, 22, 23, 24, 25, 26, 27, 28;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Жабаева: № 1, 2, 3, 4, 5, 6, 7, 8, 9, 10, 11, 12, 13, 14, 15, 16, 17, 18, 19, 20, 21, 22, 23, 24, 25, 26, 27, 28, 29, 30, 31, 32, 33, 34, 35, 36, 37, 38, 39, 40, 41, 42, 43, 44, 45, 46, 47, 48, 49, 50, 51;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Жансугурова: № 1, 2, 3, 4, 5, 6, 7, 8, 9, 10, 11, 12, 13, 14, 15, 16, 17, 18, 19, 20, 21, 22, 23, 24, 25, 26, 27, 28, 29, 30, 31, 32, 33, 34, 35, 36, 37, 38, 39, 40, 41, 42, 43, 44, 45, 46, 47, 48, 49, 50, 51, 52, 53, 54, 55, 56, 57, 58, 59, 60, 61, 62;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Иманова: № 1, 2, 3;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Маметовой: № 1, 2, 3, 4, 5, 6, 7, 8, 9, 10, 11, 12, 13, 14, 15, 16, 17, 18, 19, 20, 21, 22, 23, 24, 25, 26, 27, 28, 29, 30, 31;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Молдагуловой: № 2, 3, 4, 5, 6, 7, 8, 9, 10, 11, 12, 13, 14, 15, 16, 17, 18, 19, 20, 21, 22, 23, 24, 25, 26, 27, 28, 29, 30, 31, 32, 33, 34, 35, 36, 37, 38, 39, 40, 41, 42, 43, 44, 45, 46, 47, 48, 49, 50, 51, 52, 53, 54, 55, 56;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Момышулы: № 2, 3, 4, 5, 6, 7, 8, 9, 10, 11, 12, 13, 14, 15, 16, 17, 18, 19, 20;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Муратбаева: № 2, 3, 4, 5, 6, 7, 8, 9, 10, 11, 12, 13, 14, 15, 16, 17, 18, 19, 20, 21, 22, 23, 24, 25, 26, 27, 28, 29, 30, 31, 32;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82.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Береке, улица Д. Кунаева № 16, здание Берекенского сельского дома культуры государственного коммунального казенного предприятия "Районный дом культуры" акима Балхашского района.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Береке: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Рыскулова: № 1, 2, 3, 4, 5, 6, 7, 8, 9, 10, 11, 12, 13, 14, 15, 16, 17, 18, 19, 20, 21, 22, 23, 24;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Байтурсынова: № 1, 2, 3, 4, 5, 6, 7, 8, 9, 10, 11, 12, 13, 14, 15, 16;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Молдагуловой: № 1, 2, 3, 4, 5, 6, 7, 8, 9, 10, 11, 12, 13, 14, 15, 16, 17, 18, 19, 20, 21;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1, 2, 3, 4, 5, 6, 7, 8, 9, 10, 11;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Момышулы: № 1, 2, 3, 4, 5, 6, 7, 8, 9, 10, 11, 12, 13, 14, 15, 16, 17, 18, 19, 20, 21;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Береке: № 2, 3, 4;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Кунаева: № 1, 2, 3, 4, 5, 6, 7, 8, 9, 10, 11, 12, 13, 14, 15, 16, 17, 18, 19, 20, 21, 22, 23, 24, 25, 26, 27, 28, 29, 30, 31, 32, 33;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Жансугурова: № 2, 3, 4;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Маметовой: № 1, 2, 3, 4, 5, 6, 7, 8, 9, 10, 11, 12, 13, 14, 15, 16, 17, 18, 19, 20, 21, 22;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Темирбекова: № 1, 2, 3, 4, 5, 6, 7, 8.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106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Бура, улица Д. Кунаева № 16, здание государственного коммунального учреждения "Средняя школа имени Ы. Алтынсарина с дошкольным мини центром" государственного учреждения "Отдел образования по Балхашскому району управления образования Алматинской области".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Бура: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Жубанова: № 1, 2, 3, 4, 5, 6, 7, 8, 9;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Кунаева: № 1, 2, 3, 4, 5, 6, 7, 8, 9, 10, 11, 12, 13, 14, 15, 16, 17, 18, 19;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Сейфуллина: № 1, 2, 3, 4, 5, 6, 7, 8, 9, 10, 11, 12, 13, 14;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би: № 1, 2, 3, 4, 5, 6, 7, 8, 9, 10, 11, 12, 13, 14, 15, 16, 17, 18, 19, 20, 21, 22, 23, 24, 25, 26, 27, 28, 29, 30, 31, 32, 33, 34, 35, 36, 37;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Алтынсарина: № 2, 3, 4, 5, 6, 7, 8, 9, 10, 11, 12, 13, 14, 15, 16, 17, 18, 19.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Акколь, улица Орталык № 13, здание Аккольского сельского дома культуры государственного коммунального казенного предприятия "Районный дом культуры" акима Балхашского района.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Акколь: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Арыстанбекова: № 1, 2, 3, 4, 5, 6, 7, 8, 9, 10, 11, 12, 13, 14, 15, 16, 17, 18, 19, 20, 21, 22, 23, 24, 25, 26, 27, 28, 29, 30, 31, 32;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Булгакбаева: № 1, 2, 3, 4, 5, 6, 7, 8, 9, 10, 11, 12, 13, 14, 15, 16, 17, 18, 19, 20, 21, 22, 23, 24, 25, 26, 27, 28, 29, 30, 31;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Дуйсенбаева: № 1, 2, 3, 4, 5, 6, 7, 8, 9, 10, 11, 12, 13, 14, 15, 16, 17, 18, 19, 20, 21, 22, 23, 24, 25, 26, 27, 28, 29, 30, 31;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Жандосова: № 1, 2, 3, 4, 5, 6, 7, 8, 9, 10, 11, 12, 13, 14;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Иманова: № 1, 2, 3, 4, 5, 6, 7, 8, 9;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Койшыбекова: № 3, 4, 5, 6, 7, 8, 9, 10, 11, 12, 13, 14, 15, 16, 17, 18;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Орталык: № 1, 2, 3, 4, 5, 6, 7, 8, 9, 10, 11, 12, 13, 14, 15;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Сейфуллина: № 1, 2, 3, 4, 5, 6, 7, 8, 9, 10, 11;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Темирбаева: № 1, 2, 3, 4, 5, 6, 7, 8, 9, 10, 11, 12, 13, 14, 15, 16, 17, 18, 19, 20, 21, 22, 23, 24, 25, 26, 27, 28, 29, 30, 31, 32, 33.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108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Кокжиде, улица Мектеп № 1, здание государственного коммунального учреждения "Средняя школа Кокжиде" государственного учреждения "Отдел образования по Балхашскому району управления образования Алматинской области".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Кокжиде: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Байгозиева: № 1, 2, 3, 4, 5, 6, 7, 8, 9, 10, 11, 12, 13, 14, 15, 16, 17;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Карсыбекова: № 1, 2, 3, 4, 5, 6, 7, 8, 9, 10, 11, 12, 13, 14, 15, 16, 17, 18, 19, 20;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3, 4, 5, 6, 7, 8, 9, 10, 11, 12, 13, 14, 15, 16, 17, 18, 19, 20;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Осербаева: № 1, 2, 3, 4, 5, 6, 7, 8, 9, 10, 11, 12, 13, 14, 15;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Сугирова: № 1, 2, 3, 4, 5, 6, 7, 8, 9, 10, 11, 12, 13, 14, 15, 16, 17, 18, 19, 20, 21, 22;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Таубаева: № 2, 3, 4, 5, 6, 7, 8, 9, 10, 11, 12, 13, 14, 15, 16, 17, 18.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109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Коктал, улица Ахметова № 16, здание Коктальского сельского дома культуры государственного коммунального казенного предприятия "Районный дом культуры" акима Балхашского района.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Коктал: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Амирбая: № 1, 2, 3, 4, 5, 6, 7, 8, 9, 10, 11, 12, 13, 14, 15, 16, 17, 18, 19, 20, 21, 22, 23, 24, 25, 26, 27, 28, 29;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Ауезова: № 2, 3, 4, 5, 6, 7, 8, 9, 10, 11, 12, 13, 14, 15, 16, 17, 18, 19, 20, 21, 22, 23, 24, 25, 26, 27, 28;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Ахметова: № 1, 2, 3, 4, 5, 6, 7, 8, 9, 10, 11, 12, 13, 14, 15, 16, 17, 18, 19, 20, 21, 22, 23, 24, 25, 26;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Базаркула: № 2, 3, 4, 5, 6, 7, 8, 9, 10, 11, 12, 13, 14, 15, 16, 17, 18, 19, 20, 21, 22;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Дуйсенбека: № 1, 2, 3, 4, 5, 6, 7, 8, 9, 10, 11, 12, 13, 14, 15, 16, 17, 18, 19;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Жандосова: № 1, 2, 3, 4, 5, 6, 7, 8, 9, 10, 11, 12, 13, 14, 15, 16, 17, 18, 19, 20, 21, 22, 23, 24, 25, 26;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Маметовой: № 1, 2, 3, 4, 5, 6, 7, 8, 9, 10, 11, 12, 13, 14, 15, 16, 17, 18, 19, 20;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Молдагуловой: № 3, 4, 5, 6, 7, 8, 9, 10, 11, 12, 13, 14, 15, 16, 17, 18, 19, 20, 22;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Мунайтпасова: № 3, 4, 5, 6, 7, 8, 9, 10, 11, 12, 13, 14, 15, 16, 17, 18, 19, 20;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Сарбаса: № 1, 2, 3, 4, 5, 6, 7, 8, 9, 10, 11, 12, 13, 14А;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Сатпаева: № 1, 2, 3, 4, 5, 6, 7, 8, 9, 10, 11, 12, 13, 14, 15, 16;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Сундетбая: № 1, 2, 3, 4, 5, 6, 7, 8, 9, 10, 11, 12, 13, 14, 15, 16, 17, 18, 19, 20, 21, 22.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110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Коскумбез, улица Коскумбез, № 11/2, здание Коскумбезского сельского фельдшерско-акушерского пункта государственного коммунального предприятия "Балхашская центральная районная больница".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Коскумбез: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Коскумбез: № 1, 2, 3, 4, 5, 6, 7, 8, 9, 10, 11, 12, 13, 14, 15, 16, 17, 18, 19, 20, 21, 22, 23, 24, 25, 26.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111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Карой, улица Мектеп № 37, здание Каройского сельского дома культуры государственного коммунального казенного предприятия "Районный дом культуры" акима Балхашского района.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Карой: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Абильдаева: № 1, 2, 3, 4, 5, 6, 7, 8, 9, 10, 11, 12, 13, 14, 15, 16, 17, 18, 19, 20, 21, 22, 23, 24, 25, 26, 27, 28, 29, 30, 31, 32, 33, 34, 35, 36, 37, 38, 39, 40, 41, 42, 43, 44, 45, 46, 47, 48, 49, 50, 51, 52, 53;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Ахметова: № 1, 2, 3, 4, 5, 6, 7, 8, 9, 10, 11, 12, 13, 14, 15, 16, 17, 18;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Быдышова: № 1, 2, 3, 4, 5, 6, 7, 8, 9, 10, 11, 12, 13, 14, 15, 16, 17, 18, 19, 20, 21, 22, 23, 24, 25, 26, 27, 28, 29, 30, 31, 32, 33, 34, 35, 36, 37, 38, 39, 40, 41, 42, 43, 44, 45;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Картбаева: № 1, 2, 3, 4, 5, 6, 7, 8, 9, 10, 11, 12, 13, 14, 15, 16, 17, 18, 19, 20, 21, 22, 23А;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Нусипбаева: № 1, 2, 3, 4, 5, 6, 7, 8, 9, 10, 11, 12, 13, 14, 15, 16, 17, 18, 19, 20, 21, 22, 23, 24;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Демесинова: № 1, 2, 3, 4, 5, 6, 7, 8, 9, 10, 11, 12, 13, 14, 15, 16, 17, 18, 19, 20, 21, 22, 23, 24, 25, 26, 27, 28, 29, 30, 31, 32, 33, 34, 35, 36, 37, 38, 39, 40, 41, 42, 43, 44, 45, 46, 47, 48, 49, 50, 51, 52, 53Б;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Есимбекова: № 1, 2, 3, 4, 5, 6, 7, 8, 9, 10, 11, 12, 13, 14, 15, 16, 17, 18, 19, 20, 21, 22, 23, 24, 25, 26, 27, 28;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Несипбаева: № 1, 2, 3, 4, 5, 6, 7, 8, 9, 10, 11, 12, 13, 14, 15, 16, 17, 18, 19, 20, 21, 22, 23, 24;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3, 4, 5, 6, 7, 8, 9, 10, 11, 12, 13, 14, 15, 16, 17, 18, 19, 20, 21, 22, 23, 24, 25, 26, 27, 28, 29, 30, 31, 32, 33, 34, 35, 36, 37, 38, 39;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Нарын: № 1, 2, 3, 4, 5, 6, 7, 8, 9, 10, 11, 12, 13, 14, 15, 16, 17, 18, 19, 20, 21, 22, 23, 24, 25, 26, 27, 28, 29, 30, 31, 32, 33, 34, 35, 36, 37, 38;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Досболова: № 1, 2, 3, 4, 5, 6, 7, 8, 9, 10, 11, 12, 13, 14, 15, 16, 17, 18, 19, 20, 21, 22, 23, 24, 25, 26, 27, 28, 29;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Х. Каренеева: № 1, 2, 3, 4, 5, 6, 7, 8, 9, 10, 11, 12, 13, 14, 15, 16, 17, 18, 19, 20, 21, 22, 23, 24, 25, 26, 27, 28, 29, 30, 31, 32, 33, 34, 35, 36, 37, 38, 39, 40, 41, 42, 43, 44, 45, 46, 47, 48, 49, 50, 51, 52, 53, 54, 55, 56, 57, 58, 69;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Аралкум: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Аралкум: № 1, 2, 3, 4, 5, 6, 7, 8, 9, 10;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Архар: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Архар: № 1, 2, 3, 4, 5, 6, 7, 8, 9, 10, 11, 12, 13, 14, 15, 16, 17, 18, 19, 20.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112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Акжар, улица Акжар № 1, здание Акжарского сельского дома культуры государственного коммунального казенного предприятия "Районный дом культуры" акима Балхашского района.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Акжар: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Акжар: № 1, 2, 3, 4, 5, 6, 7, 8, 9, 10, 11, 12, 13, 14, 15, 16, 17, 18, 19, 20, 21, 22, 23;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Барибаева: № 1, 2, 3, 4, 5, 6, 7, 8, 9, 10, 11, 12, 13, 14, 15, 16, 17, 18, 19, 20, 21, 22, 23, 24, 25, 26, 27, 28, 29;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Бокина: № 1, 2, 3, 4, 5, 6, 7, 8, 9, 10, 11, 12, 13, 14, 15, 16, 17, 18, 19, 20, 21, 22, 23, 24, 25А;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Дауренбекова: № 1, 2, 3, 4, 5, 6, 7, 8, 9, 10, 11, 12, 13, 14, 15, 16, 17, 18;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Муратбаева: № 1, 2, 3, 4, 5, 6, 7, 8;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Туйгынбаева: № 1, 2, 3, 4, 5, 6, 7, 8, 9, 10, 11, 12, 13, 14, 15, 16, 17, 18, 19, 20, 21, 22, 23, 24, 25, 26, 27, 28, 29, 30, 31, 32, 33А.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113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Аралтобе, улица Б. Момышулы № 37, здание государственного коммунального учреждения "Средняя школа Аралтобе с дошкольным мини центром" государственного учреждения "Отдел образования по Балхашскому району управления образования Алматинской области".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Аралтобе: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Момышулы: № 1, 2, 3, 4, 5, 6, 7, 8, 9, 10, 11, 12, 13, 14, 15, 16, 17, 18, 19, 20, 21, 22, 23, 24, 25, 26, 27, 28, 29, 30, 31, 32, 33, 34, 35, 36, 37, 38, 39, 40, 41, 42, 43, 44, 45, 46, 47;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Бейсекбаева: № 1, 2, 3, 4, 5, 6, 7, 8, 9, 10, 11, 12, 13, 14, 15, 16, 17, 18, 19, 20, 21, 22, 23, 24;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2, 3, 4, 5, 6, 7, 8, 9, 10, 11, 12, 13, 14, 15, 16, 17, 18, 19А;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7, 8, 9, 10, 11;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Коктем: № 1, 2, 3, 4, 5, 6, 7, 8, 9, 10, 11, 12, 13, 14, 15, 16, 17, 18, 19, 20, 21, 22, 23, 24, 25, 26А;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Сатбаева: № 1, 2, 3, 4, 5, 6, 7, 8, 9, 10, 11, 12, 13, 14, 15, 16, 17, 18Б.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114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Желторангы, улица К. Шагырулы № 2, здание Желторангинского сельского дома культуры государственного коммунального казенного предприятия "Районный дом культуры" акима Балхашского района.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Желторангы: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Аэродромная: № 1, 2, 3, 4, 5, 6, 7, 8, 9, 10, 11, 12, 13, 14, 15, 16, 17, 18, 19, 20;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Балтагула: № 1, 2, 3, 4, 5, 6, 7, 8, 9, 10, 11, 12, 13, 14, 15, 16, 17, 18, 19, 20, 21, 22, 23, 24, 25, 26, 27, 28, 29, 30, 31, 32, 33, 34, 35, 36, 37А;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2, 3, 4, 5, 6, 7, 8, 9, 10, 11, 12, 13, 14, 15, 16, 17, 18, 19, 20, 21, 22, 23, 24, 25, 26, 27, 28, 29, 30, 31, 32, 33, 34, 35, 36, 37;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Болтирик: № 1, 2, 3, 4, 5, 6, 7, 8, 9, 10, 11, 12, 13, 14, 15, 16, 17, 18, 19, 20, 21, 22, 23, 24, 25, 26, 27, 28, 29, 30, 31, 32, 33, 34, 35, 36, 37, 38, 39, 40, 41, 42, 43, 44, 45, 46;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5, 6, 7, 8, 9, 10, 11, 12, 13, 14;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Шагырулы: № 1, 2, 3, 4, 5, 6, 7, 8, 9, 10, 11, 12, 13, 14, 15, 16, 17, 18, 19, 20, 21, 22, 23, 24, 25;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Касымбека: № 1, 2, 3, 4, 5, 6, 7, 8, 9, 10, 11, 12, 13, 14, 15, 16, 17, 18, 19, 20, 21, 22, 23, 24, 25, 26, 27, 28, 29, 30, 31, 32, 33, 34, 35, 36, 37, 38, 39, 40, 41, 42, 43, 44, 45;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Кожамкула: № 1, 2, 3, 4, 5, 6, 7, 8, 9, 10, 11, 12, 13, 14, 15, 16, 17, 18, 19, 20;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Копжасарова: № 3, 4, 5, 6, 7, 8, 9, 10, 11, 12, 13, 14, 15, 16.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Каскаогиз: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Каскаогиз: № 1, 2, 3, 4, 5, 6, 7, 8, 9, 10.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Топар, улица Болтирик № 5, здание Топарского сельского дома культуры государственного коммунального казенного предприятия "Районный дом культуры" акима Балхашского района.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Топар: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Аманкулова: № 1, 2, 3, 4, 5, 6, 7, 8, 9, 10, 11, 12, 13, 14;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Момышулы: № 2, 3, 4, 5, 6, 7, 8, 9, 10, 11, 12, 13, 14, 15, 16, 17, 18;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Беккулова: № 1, 2, 3, 4, 5, 6, 7, 8, 9, 10, 11;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Болтирик: № 1, 2, 3, 4, 5, 6, 7, 8, 9, 10, 11, 12, 13, 14, 15, 16, 17, 18, 19;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Дауылбаева: № 1, 2, 3, 4, 5, 6, 7, 8А;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Калабаев: № 1, 2, 3, 4, 5, 6, 7, 8, 9, 10, 11, 12, 13;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Коспаева: № 1, 2, 3, 4, 5, 6, 7, 8, 9, 10, 11, 12, 13, 14, 15, 16, 17;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Мамеке: № 1, 2, 3, 4, 5, 6, 7, 8;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№ 1, 2, 3, 4, 5, 6, 7, 8, 9, 10, 11, 12, 13, 14, 15, 16, 17, 18, 19, 20, 21, 22, 23, 24, 25, 26, 27, 28, 29, 30, 31, 32А;</w:t>
      </w:r>
    </w:p>
    <w:bookmarkEnd w:id="257"/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Онгарбаева: № 1, 2, 3, 4, 5, 6, 7, 8, 9, 10, 11, 12, 13, 14, 15, 16, 17, 18, 19, 20, 21, 22, 23, 24, 25, 26, 27, 28, 29, 30, 31, 32, 33, 34;</w:t>
      </w:r>
    </w:p>
    <w:bookmarkEnd w:id="258"/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Туркименова: № 1, 2, 3, 4, 5, 6, 7, 8, 9, 10, 11, 12, 13, 14, 15, 16, 17, 18, 19, 20, 21, 22, 23, 24, 25, 26, 27;</w:t>
      </w:r>
    </w:p>
    <w:bookmarkEnd w:id="259"/>
    <w:bookmarkStart w:name="z27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Шапорева: № 1А, 2, 3, 4, 5, 6, 7, 8, 9, 10, 11, 12, 13, 14, 15, 16, 17, 18, 19, 20, 21, 22, 23, 24, 25А.</w:t>
      </w:r>
    </w:p>
    <w:bookmarkEnd w:id="260"/>
    <w:bookmarkStart w:name="z27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</w:t>
      </w:r>
    </w:p>
    <w:bookmarkEnd w:id="261"/>
    <w:bookmarkStart w:name="z27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Балатопар, улица А. Достемесулы № 26, здание государственного коммунального учреждения "Средняя школа № 2 имени Жамбыла с дошкольным мини центром" государственного учреждения "Отдел образования по Балхашскому району управления образования Алматинской области".</w:t>
      </w:r>
    </w:p>
    <w:bookmarkEnd w:id="262"/>
    <w:bookmarkStart w:name="z28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Балатопар:</w:t>
      </w:r>
    </w:p>
    <w:bookmarkEnd w:id="263"/>
    <w:bookmarkStart w:name="z28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Достемесова: № 1, 2, 3, 4, 5, 6, 7, 8, 9, 10, 11, 12, 13, 14, 15, 16, 17, 18, 19, 20, 21, 22, 23, 24, 25, 26;</w:t>
      </w:r>
    </w:p>
    <w:bookmarkEnd w:id="264"/>
    <w:bookmarkStart w:name="z28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Ауелбаева: № 1, 2, 3, 4, 5, 6, 7, 8, 9, 10, 11, 12, 13, 14, 15;</w:t>
      </w:r>
    </w:p>
    <w:bookmarkEnd w:id="265"/>
    <w:bookmarkStart w:name="z28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Жупарбаева: № 1, 2, 3, 4, 5, 6, 7, 8, 9, 10, 11, 12, 13, 14, 15, 16;</w:t>
      </w:r>
    </w:p>
    <w:bookmarkEnd w:id="266"/>
    <w:bookmarkStart w:name="z28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Батыс: № 1, 2, 3, 4, 5, 6, 7, 8, 9, 10, 11, 12, 13, 14, 15, 16, 17;</w:t>
      </w:r>
    </w:p>
    <w:bookmarkEnd w:id="267"/>
    <w:bookmarkStart w:name="z28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Болтирик: № 1Б, 2, 3, 4, 5, 6, 7, 8, 9, 10, 11, 12, 13, 14, 15, 16, 17, 18, 19, 20, 21, 22, 23, 24, 25А;</w:t>
      </w:r>
    </w:p>
    <w:bookmarkEnd w:id="268"/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Алмабаева: № 1, 2, 3, 4, 5, 6, 7, 8, 9, 10, 11, 12, 13, 14, 15, 16;</w:t>
      </w:r>
    </w:p>
    <w:bookmarkEnd w:id="269"/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Есима: № 1, 2, 3, 4, 5, 6, 7, 8, 9, 10, 11, 12, 13, 14, 15, 16, 17, 18, 19, 20, 21, 22, 23, 24, 25, 26, 27;</w:t>
      </w:r>
    </w:p>
    <w:bookmarkEnd w:id="270"/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1Б, 2, 3, 4, 5, 6, 7, 8, 9, 10, 11;</w:t>
      </w:r>
    </w:p>
    <w:bookmarkEnd w:id="271"/>
    <w:bookmarkStart w:name="z28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Айнабекова: № 1, 2, 3, 4, 5, 6, 7, 8, 9, 10, 11;</w:t>
      </w:r>
    </w:p>
    <w:bookmarkEnd w:id="272"/>
    <w:bookmarkStart w:name="z29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Курылтай: № 1, 2, 3, 4, 5, 6, 7, 8, 9Б;</w:t>
      </w:r>
    </w:p>
    <w:bookmarkEnd w:id="273"/>
    <w:bookmarkStart w:name="z29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Муса: № 1, 2, 3, 4, 5, 6, 7, 8, 9, 10, 11, 12, 13, 14, 15, 16, 17, 18, 19, 20, 21, 22, 23, 24;</w:t>
      </w:r>
    </w:p>
    <w:bookmarkEnd w:id="274"/>
    <w:bookmarkStart w:name="z29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Молдагулова: № 1, 2, 3, 4, 5, 6, 7, 8, 9, 10, 11, 12, 13, 14, 15, 16, 17, 18, 19, 20, 21, 22, 23;</w:t>
      </w:r>
    </w:p>
    <w:bookmarkEnd w:id="275"/>
    <w:bookmarkStart w:name="z29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Тышымова: № 2, 3, 4, 5, 6, 7, 8, 9, 10, 11, 12, 13, 14, 15, 16, 17, 18, 19, 20, 21, 22, 23, 24, 25, 26, 27;</w:t>
      </w:r>
    </w:p>
    <w:bookmarkEnd w:id="276"/>
    <w:bookmarkStart w:name="z29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Кулмаханова: № 1, 2, 3, 4, 5, 6, 7, 8, 9, 10, 11, 12, 13;</w:t>
      </w:r>
    </w:p>
    <w:bookmarkEnd w:id="277"/>
    <w:bookmarkStart w:name="z29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Топар: № 1, 2, 3, 4, 5, 6, 7, 8, 9, 10, 11, 12, 13, 14, 15, 16, 17, 18, 19, 20, 21;</w:t>
      </w:r>
    </w:p>
    <w:bookmarkEnd w:id="278"/>
    <w:bookmarkStart w:name="z29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Х. Мухтарова: № 1, 2, 3, 4, 5, 6, 7, 8, 9, 10, 11, 12, 13, 14, 15, 16, 17, 18, 19, 20, 21, 22, 23, 24, 25, 26;</w:t>
      </w:r>
    </w:p>
    <w:bookmarkEnd w:id="279"/>
    <w:bookmarkStart w:name="z29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Аманжолулы: № 1, 2, 3, 4, 5, 6, 7, 8, 9, 10, 11, 12, 13, 14;</w:t>
      </w:r>
    </w:p>
    <w:bookmarkEnd w:id="280"/>
    <w:bookmarkStart w:name="z29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Акбайлау: № 1, 2, 3, 4, 5, 6, 7, 8, 9, 10, 11, 12.</w:t>
      </w:r>
    </w:p>
    <w:bookmarkEnd w:id="281"/>
    <w:bookmarkStart w:name="z29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Акдала:</w:t>
      </w:r>
    </w:p>
    <w:bookmarkEnd w:id="282"/>
    <w:bookmarkStart w:name="z30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Акдала: № 1, 2, 3, 4, 5, 6, 7, 8, 9, 10, 11, 12, 13, 14, 15, 16, 17.</w:t>
      </w:r>
    </w:p>
    <w:bookmarkEnd w:id="283"/>
    <w:bookmarkStart w:name="z30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117</w:t>
      </w:r>
    </w:p>
    <w:bookmarkEnd w:id="284"/>
    <w:bookmarkStart w:name="z30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Жидели, улица Жамбыла № 8, здание Жиделинского сельского дома культуры государственного коммунального казенного предприятия "Районный дом культуры" акима Балхашского района.</w:t>
      </w:r>
    </w:p>
    <w:bookmarkEnd w:id="285"/>
    <w:bookmarkStart w:name="z30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Жидели:</w:t>
      </w:r>
    </w:p>
    <w:bookmarkEnd w:id="286"/>
    <w:bookmarkStart w:name="z30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Атан: № 2, 3, 4, 5, 6, 7, 8, 9, 10, 11, 12, 13, 14, 15, 16;</w:t>
      </w:r>
    </w:p>
    <w:bookmarkEnd w:id="287"/>
    <w:bookmarkStart w:name="z30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Бакея: № 2, 3, 4, 5, 6, 7, 8, 9, 10, 11, 12, 13, 14, 15, 16, 17, 18, 19, 20, 21, 22, 23, 24, 25, 26, 27, 28, 29, 30, 31;</w:t>
      </w:r>
    </w:p>
    <w:bookmarkEnd w:id="288"/>
    <w:bookmarkStart w:name="z30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Бейсебекова: № 1, 2, 3, 4, 5, 6, 7, 8, 9, 10, 11, 12, 13, 14, 15, 16, 17, 18, 19;</w:t>
      </w:r>
    </w:p>
    <w:bookmarkEnd w:id="289"/>
    <w:bookmarkStart w:name="z30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Бейсекбаева: № 1, 2, 3, 4, 5, 6, 7, 8, 9, 10, 11, 12, 13, 14, 15, 16, 17, 18, 19, 20, 21, 22, 23, 24, 25, 26, 27, 28, 29, 30, 31, 32, 33, 34, 35, 36, 37, 38, 39, 40;</w:t>
      </w:r>
    </w:p>
    <w:bookmarkEnd w:id="290"/>
    <w:bookmarkStart w:name="z30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Бейсекеева: № 1, 2, 3, 4, 5, 6, 7, 8, 9, 10, 11, 12, 13, 14;</w:t>
      </w:r>
    </w:p>
    <w:bookmarkEnd w:id="291"/>
    <w:bookmarkStart w:name="z30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7, 8, 9, 10, 11, 12, 13, 14, 15, 16, 17, 18, 19, 20, 21, 22, 23, 24, 25, 26, 27, 28, 29, 30, 31, 32, 33, 34, 35, 36, 37, 38, 39, 40, 41, 42, 43, 44, 45, 46, 47;</w:t>
      </w:r>
    </w:p>
    <w:bookmarkEnd w:id="292"/>
    <w:bookmarkStart w:name="z31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3, 4, 5, 6, 7, 8, 9, 10, 11, 12, 13, 14, 15, 16, 17;</w:t>
      </w:r>
    </w:p>
    <w:bookmarkEnd w:id="293"/>
    <w:bookmarkStart w:name="z31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Иманбекова: № 1, 2, 3, 4, 5, 6, 7, 8, 9, 10, 11, 12, 13, 14, 15, 16, 17, 18, 19, 20, 21, 22, 23, 24, 25, 26, 27, 28, 29, 30, 31, 32, 33, 34, 35, 36Б;</w:t>
      </w:r>
    </w:p>
    <w:bookmarkEnd w:id="294"/>
    <w:bookmarkStart w:name="z31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Картоган: № 1, 2, 3, 4, 5, 6, 7, 8, 9, 10, 11, 12, 13, 14, 15, 16, 17, 18, 19, 20, 21, 22, 23, 24, 25, 26, 27, 28, 29, 30, 31, 32;</w:t>
      </w:r>
    </w:p>
    <w:bookmarkEnd w:id="295"/>
    <w:bookmarkStart w:name="z31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Кожабаева: № 1, 2, 3, 4, 5, 6, 7, 8, 9, 10, 11, 12, 13, 14, 15, 16, 17, 18, 19, 20, 21, 22, 23, 24, 25, 26, 27, 28, 29, 30, 31, 32, 33, 34, 35, 36, 37, 38, 39, 40, 41, 42, 43, 44, 45, 46, 47, 48, 49, 50, 51, 52, 53, 54, 55;</w:t>
      </w:r>
    </w:p>
    <w:bookmarkEnd w:id="296"/>
    <w:bookmarkStart w:name="z31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Несипбаева: № 1, 2, 3, 4, 5, 6, 7, 8, 9, 10, 11, 12, 13, 14, 15.</w:t>
      </w:r>
    </w:p>
    <w:bookmarkEnd w:id="297"/>
    <w:bookmarkStart w:name="z31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Кошкарбай:</w:t>
      </w:r>
    </w:p>
    <w:bookmarkEnd w:id="298"/>
    <w:bookmarkStart w:name="z31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Кошкарбая: 1, 2, 3, 4, 5, 6, 7, 8, 9, 10, 11.</w:t>
      </w:r>
    </w:p>
    <w:bookmarkEnd w:id="299"/>
    <w:bookmarkStart w:name="z31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Оракты батыр:</w:t>
      </w:r>
    </w:p>
    <w:bookmarkEnd w:id="300"/>
    <w:bookmarkStart w:name="z31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Оракты батыр: № 1, 2, 3, 4, 5, 6, 7, 8, 9, 10, 11, 12, 13, 14, 15, 16, 17, 18, 19.</w:t>
      </w:r>
    </w:p>
    <w:bookmarkEnd w:id="301"/>
    <w:bookmarkStart w:name="z31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118</w:t>
      </w:r>
    </w:p>
    <w:bookmarkEnd w:id="302"/>
    <w:bookmarkStart w:name="z32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Куйган, улица Ш. Омарбекова № 23 А, здание Куйганского сельского дома культуры государственного коммунального казенного предприятия "Районный дом культуры" акима Балхашского района.</w:t>
      </w:r>
    </w:p>
    <w:bookmarkEnd w:id="303"/>
    <w:bookmarkStart w:name="z32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Куйган:</w:t>
      </w:r>
    </w:p>
    <w:bookmarkEnd w:id="304"/>
    <w:bookmarkStart w:name="z32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Кима: № 1, 2, 3, 4, 5, 6, 7, 8, 9, 10, 11, 12, 13, 14, 15, 16, 17, 18, 19, 20, 21, 22, 23, 24, 25, 26, 27, 28, 29;</w:t>
      </w:r>
    </w:p>
    <w:bookmarkEnd w:id="305"/>
    <w:bookmarkStart w:name="z32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Или: № 1, 2, 3, 4, 5, 6, 7, 8, 9, 10, 11, 12, 13, 14, 15, 16, 17, 18, 19, 20, 21, 22, 23, 24, 25, 26, 27, 28, 29, 30, 31, 32, 33, 34, 35, 36, 37, 38, 39, 40, 41, 42, 43, 44, 45;</w:t>
      </w:r>
    </w:p>
    <w:bookmarkEnd w:id="306"/>
    <w:bookmarkStart w:name="z32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Шоханова: № 1, 2, 3, 4, 5, 6, 7, 8, 9, 10, 11, 12;</w:t>
      </w:r>
    </w:p>
    <w:bookmarkEnd w:id="307"/>
    <w:bookmarkStart w:name="z32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Молдарова: № 1, 2, 3, 4, 5, 6, 7, 8, 9, 10, 11, 12, 13, 14, 15, 16, 17, 18, 19, 20, 21, 22, 23, 24, 25, 26, 27, 28, 29, 30, 31, 32, 33, 34, 35, 36, 37, 38, 39, 40, 41, 42, 43, 44, 45, 46, 47;</w:t>
      </w:r>
    </w:p>
    <w:bookmarkEnd w:id="308"/>
    <w:bookmarkStart w:name="z32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Ни-Хак-Суна: № 1, 2, 3, 4, 5, 6, 7, 8, 9, 10, 11, 12, 13, 14, 15, 16, 17, 18, 19, 20, 21, 22, 23, 24, 25, 26, 27, 28, 29, 30, 31, 32, 33, 34, 35, 36, 37, 38, 39, 40, 41, 42, 43, 44, 45, 46, 47, 48, 49, 50;</w:t>
      </w:r>
    </w:p>
    <w:bookmarkEnd w:id="309"/>
    <w:bookmarkStart w:name="z32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Жокимарова: № 1, 2, 3, 4, 5, 6, 7, 8, 9, 10, 11, 12, 13, 14, 15, 16, 17, 18, 19, 20, 21, 22, 23, 24, 25, 26, 27, 28, 29, 30, 31, 32, 33, 34, 35, 36, 37, 38, 39, 40, 41, 42, 43;</w:t>
      </w:r>
    </w:p>
    <w:bookmarkEnd w:id="310"/>
    <w:bookmarkStart w:name="z32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Омарбекова: № 1, 2, 3, 4, 5, 6, 7, 8, 9, 10, 11, 12, 13, 14, 15, 16, 17, 18, 19, 20, 21, 22, 23 А, 24, 25, 26, 27, 28, 29, 30, 31, 32, 33, 34, 35, 36, 37, 38.</w:t>
      </w:r>
    </w:p>
    <w:bookmarkEnd w:id="311"/>
    <w:bookmarkStart w:name="z32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Кара-Озек:</w:t>
      </w:r>
    </w:p>
    <w:bookmarkEnd w:id="312"/>
    <w:bookmarkStart w:name="z33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Бес-Агаш: № 1, 2, 3, 4, 5, 6, 7, 8, 9, 10, 11, 12, 13, 14, 15, 16, 17, 18, 19, 20, 21, 22, 23, 24, 25, 26, 27, 28, 29, 30, 31, 32, 33.</w:t>
      </w:r>
    </w:p>
    <w:bookmarkEnd w:id="313"/>
    <w:bookmarkStart w:name="z33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987</w:t>
      </w:r>
    </w:p>
    <w:bookmarkEnd w:id="314"/>
    <w:bookmarkStart w:name="z33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Баканас, улица А. Ахметова № 14, здание Государственного коммунального предприятия на праве хозяйственного ведения "Балхашская центральная районная больница" государственного учреждения "Управление здравоохранения Алматинской области".</w:t>
      </w:r>
    </w:p>
    <w:bookmarkEnd w:id="315"/>
    <w:bookmarkStart w:name="z33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село Баканас: территория государственного коммунального предприятия на праве хозяйственного ведения "Балхашская центральная районная больница" государственного учреждения "Управление здравоохранения Алматинской области".</w:t>
      </w:r>
    </w:p>
    <w:bookmarkEnd w:id="3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