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d6cd" w14:textId="d77d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20 декабря 2017 года № 26-141 "О бюджете Жамбылского района на 2018-2020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26 февраля 2018 года № 28-149. Зарегистрировано Департаментом юстиции Алматинской области 12 марта 2018 года № 4543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бюджете Жамбылского района на 2018-2020 года" от 20 декабря 2017 года № 26-141 (зарегистрирован в Реестре государственной регистрации нормативных прававых актов </w:t>
      </w:r>
      <w:r>
        <w:rPr>
          <w:rFonts w:ascii="Times New Roman"/>
          <w:b w:val="false"/>
          <w:i w:val="false"/>
          <w:color w:val="000000"/>
          <w:sz w:val="28"/>
        </w:rPr>
        <w:t>№ 4457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15 622 763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3 055 017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49 040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57 846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12 460 860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15 670 196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16 029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54 113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38 084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2 027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65 489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65 489 тысяч тенге.".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Батырбаев Т.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районного маслихата от "26" февраля 2018 года № 28-149 "О внесении изменений в решение Жамбылского районного маслихата от 20 декабря 2017 года № 26-141 "О бюджете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"20" декабря 2017 года № 26-141 О бюджете Жамбылского района на 2018-2020 года"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15622763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2864655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12460860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12403523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3"/>
        <w:gridCol w:w="1923"/>
        <w:gridCol w:w="3699"/>
        <w:gridCol w:w="2428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5"/>
        <w:gridCol w:w="989"/>
        <w:gridCol w:w="1535"/>
        <w:gridCol w:w="3704"/>
        <w:gridCol w:w="3548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