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f8ee" w14:textId="953f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22 декабря 2017 года № 27-144 "О бюджетах сельских округов Жамбылского района на 2018-2020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5 марта 2018 года № 29-154. Зарегистрировано Департаментом юстиции Алматинской области 19 марта 2018 года № 4577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бюджетах сельских округов Жамбылского района на 2018-2020 года" от 22 декабря 2017 года № 27-144 (зарегистрирован в Реестре государственной регистрации нормативных прававых актов </w:t>
      </w:r>
      <w:r>
        <w:rPr>
          <w:rFonts w:ascii="Times New Roman"/>
          <w:b w:val="false"/>
          <w:i w:val="false"/>
          <w:color w:val="000000"/>
          <w:sz w:val="28"/>
        </w:rPr>
        <w:t>№ 4493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февраля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Аккайнарского сельского округа на 2018-2020 годы согласно приложениям 1, 2, 3 к настоящему решению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38 573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8 052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30 521 тысяча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38 573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Актерекского сельского округа на 2018-2020 годы согласно приложениям 4, 5, 6 к настоящему решению соответственно, в том числе на 2018 год в следующих объемах: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20 892 тысячи тенге, в том числе: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4 575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16 317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20 892 тысячи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Аксенгирского сельского округа на 2018-2020 годы согласно приложениям 7, 8, 9 к настоящему решению, в том числе на 2018 год в следующих объемах: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45 284 тысячи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6 265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39 019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45 284 тысячи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Бериктасского сельского округа на 2018-2020 годы согласно приложениям 10, 11, 12 к настоящему решению соответственно, в том числе на 2018 год в следующих объемах: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58 044 тысячи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3 695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54 349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58 044 тысячи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Дегересского сельского округа на 2018-2020 годы согласно приложениям 13, 14, 15 к настоящему решению соответственно, в том числе на 2018 год в следующих объемах: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54 385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6 934 тысячи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47 451 тысячи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54 385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Жамбылского сельского округа на 2018-2020 годы согласно приложениям 16, 17, 18 к настоящему решению соответственно, в том числе на 2018 год в следующих объемах: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30 505 тысяч тенге, в том числе: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11 928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18 577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30 505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Каракастекского сельского округа на 2018-2020 годы согласно приложениям 19, 20, 21 к настоящему решению соответственно, в том числе на 2018 год в следующих объемах: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78 077 тысяч тенге, в том числе: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7 347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70 730 тысяч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78 077 тысяч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Карасуского сельского округа на 2018-2020 годы согласно приложениям 22, 23, 24 к настоящему решению соответственно, в том числе на 2018 год в следующих объемах: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38 397 тысяч тенге, в том числе: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18 457 тысяч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19 940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38 397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Каргалинского сельского округа на 2018-2020 годы согласно приложениям 25, 26, 27 к настоящему решению соответственно, в том числе на 2018 год в следующих объемах: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98 361 тысяч тенге, в том числе: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98 361 тысяча тенге;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98 361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Мынбаевского сельского округа на 2018-2020 годы согласно приложениям 28, 29, 30 к настоящему решению соответственно, в том числе на 2018 год в следующих объемах: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26 256 тысяч тенге, в том числе: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12 265 тысяч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13 991 тысяча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26 256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Матыбулакского сельского округа на 2018-2020 годы согласно приложениям 31, 32, 33 к настоящему решению соответственно, в том числе на 2018 год в следующих объемах: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22 757 тысяч тенге, в том числе: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8 855 тысяч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13 902 тысячи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22 757 тысяч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Самсинского сельского округа на 2018-2020 годы согласно приложениям 34, 35, 36 к настоящему решению соответственно, в том числе на 2018 год в следующих объемах: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66 674 тысяч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5 831 тысяча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60 843 тысячи тенге;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66 674 тысяч тенге;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Таранского сельского округа на 2018-2020 годы согласно приложениям 37, 38, 39 к настоящему решению соответственно, в том числе на 2018 год в следующих объемах: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67 659 тысяч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6 050 тысяч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61 609 тысяч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67 659 тысяч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Талапского сельского округа на 2018-2020 годы согласно приложениям 40, 41, 42 к настоящему решению соответственно, в том числе на 2018 год в следующих объемах: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20 096 тысяч тенге, в том числе: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3 940 тысяч тенге;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16 156 тысяч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20 096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Унгуртасского сельского округа на 2018-2020 годы согласно приложениям 43, 44, 45 к настоящему решению соответственно, в том числе на 2018 год в следующих объемах: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40 107 тысяч тенге, в том числе: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7 036 тысяч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33 071 тысяча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40 107 тысяч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Узынагашского сельского округа на 2018-2020 годы согласно приложениям 46, 47, 48 к настоящему решению соответственно, в том числе на 2018 год в следующих объемах: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382 550 тысяч тенге, в том числе: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239 918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142 632 тысячи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382 550 тысяч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Шолаккаргалинского сельского округа на 2018-2020 годы согласно приложениям 49, 50, 51 к настоящему решению соответственно, в том числе на 2018 год в следующих объемах: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77 291 тысяча тенге, в том числе: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34 457 тысяч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42 834 тысячи тенге;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77 291 тысяча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Шиенского сельского округа на 2018-2020 годы согласно приложениям 52, 53, 54 к настоящему решению соответственно, в том числе на 2018 год в следующих объемах: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43 634 тысячи тенге, в том числе: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4 920 тысяч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38 714 тысяч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43 634 тысячи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Темиржолского сельского округа на 2018-2020 годы согласно приложениям 55, 56, 57 к настоящему решению соответственно, в том числе на 2018 год в следующих объемах: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78 554 тысячи тенге, в том числе: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10 897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67 657 тысяч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78 554 тысяч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Батырбаев Т.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Журын С.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8"/>
        <w:gridCol w:w="5422"/>
      </w:tblGrid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"5" марта 2018 года №29-154 "О внесении изменений в решение Жамбылского районного маслихата от 22 декабря 2017 года № 27-144 "О бюджетах сельских округов Жамбылского района на 2018-2020 года"</w:t>
            </w:r>
          </w:p>
        </w:tc>
      </w:tr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227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2018 год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6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3874"/>
        <w:gridCol w:w="2874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9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0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1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2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5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6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7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8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9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0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4"/>
        <w:gridCol w:w="5426"/>
      </w:tblGrid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Жамбылского районного маслихата от "5" марта 2018 года № 29-154 "О внесении изменений в решение Жамбылского районного маслихата от 22 декабря 2017 года № 27-144 "О бюджетах сельских округов Жамбылского района на 2018-2020 года"</w:t>
            </w:r>
          </w:p>
        </w:tc>
      </w:tr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284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Актерекского сельского округа на 2018 год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6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3874"/>
        <w:gridCol w:w="2874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7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8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9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0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3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4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5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6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7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8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4"/>
        <w:gridCol w:w="5426"/>
      </w:tblGrid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Жамбылского районного маслихата от "5" марта 2018 года № 29-154 "О внесении изменений в решение Жамбылского районного маслихата от 22 декабря 2017 года № 27-144 "О бюджетах сельских округов Жамбылского района на 2018-2020 года"</w:t>
            </w:r>
          </w:p>
        </w:tc>
      </w:tr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340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Аксенгерского сельского округа на 2018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3874"/>
        <w:gridCol w:w="2874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5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7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8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1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2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3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4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5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6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4"/>
        <w:gridCol w:w="5426"/>
      </w:tblGrid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 маслихата от "5" марта 2018 года № 29-154 "О внесении изменений в решение Жамбылского районного маслихата от 22 декабря 2017 года № 27-144 "О бюджетах сельских округов Жамбылского района на 2018-2020 года"</w:t>
            </w:r>
          </w:p>
        </w:tc>
      </w:tr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400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Бериктасского сельского округа на 2018 год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3874"/>
        <w:gridCol w:w="2874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3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5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6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9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0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1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2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3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4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4"/>
        <w:gridCol w:w="5426"/>
      </w:tblGrid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Жамбылского районного маслихата от "5" марта 2018 года № 29-154 "О внесении изменений в решение Жамбылского районного маслихата от 22 декабря 2017 года № 27-144 "О бюджетах сельских округов Жамбылского района на 2018-2020 года"</w:t>
            </w:r>
          </w:p>
        </w:tc>
      </w:tr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457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Дегересского сельского округа а на 2018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8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9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0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1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2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3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4"/>
        <w:gridCol w:w="5426"/>
      </w:tblGrid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Жамбылского районного маслихата от "5" марта 2018 года № 29-154 "О внесении изменений в решение Жамбылского районного маслихата от 22 декабря 2017 года № 27-144 "О бюджетах сельских округов Жамбылского района на 2018-2020 года"</w:t>
            </w:r>
          </w:p>
        </w:tc>
      </w:tr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521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2018 год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7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3874"/>
        <w:gridCol w:w="2874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0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1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2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3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6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7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8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19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0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1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4"/>
        <w:gridCol w:w="5426"/>
      </w:tblGrid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Жамбылского районного маслихата от "5" марта 2018 года № 29-154 "О внесении изменений в решение Жамбылского районного маслихата от 22 декабря 2017 года № 27-144 "О бюджетах сельских округов Жамбылского района на 2018-2020 года"</w:t>
            </w:r>
          </w:p>
        </w:tc>
      </w:tr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578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Каракастекского сельского округа на 2018 год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6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7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3874"/>
        <w:gridCol w:w="2874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8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9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0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1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4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5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6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7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8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9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4"/>
        <w:gridCol w:w="5426"/>
      </w:tblGrid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Жамбылского районного маслихата от "5" марта 2018 года № 29-154 "О внесении изменений в решение Жамбылского районного маслихата от 22 декабря 2017 года № 27-144 "О бюджетах сельских округов Жамбылского района на 2018-2020 года"</w:t>
            </w:r>
          </w:p>
        </w:tc>
      </w:tr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638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Карасусского сельского округа на 2018 год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3874"/>
        <w:gridCol w:w="2874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6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7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8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9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2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3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4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5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6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7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4"/>
        <w:gridCol w:w="5426"/>
      </w:tblGrid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Жамбылского районного маслихата от "5" марта 2018 года № 29-154 "О внесении изменений в решение Жамбылского районного маслихата от 22 декабря 2017 года № 27-144 "О бюджетах сельских округов Жамбылского района на 2018-2020 года" </w:t>
            </w:r>
          </w:p>
        </w:tc>
      </w:tr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698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2018 год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3"/>
        <w:gridCol w:w="1483"/>
        <w:gridCol w:w="3082"/>
        <w:gridCol w:w="4770"/>
      </w:tblGrid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98361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98361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31571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31571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6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9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0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1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2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3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4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Жамбылского районного маслихата от "5" марта 2018 года № 29-154 "О внесении изменений в решение Жамбылского районного маслихата от 22 декабря 2017 года № 27-144 "О бюджетах сельских округов Жамбылского района на 2018-2020 года" </w:t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753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Мынбаевского сельского округа на 2018 год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3874"/>
        <w:gridCol w:w="2874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1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2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3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6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7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8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9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0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1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9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Жамбылского районного маслихата от "5" марта 2018 года № 29-154 "О внесении изменений в решение Жамбылского районного маслихата от 22 декабря 2017 года № 27-144 "О бюджетах сельских округов Жамбылского района на 2018-2020 года"</w:t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806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Матыбулакского сельского округа на 2018 год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6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7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3874"/>
        <w:gridCol w:w="2874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8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9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0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1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4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5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6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07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8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9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Жамбылского районного маслихата от "5" марта 2018 года № 29-154 "О внесении изменений в решение Жамбылского районного маслихата от 22 декабря 2017 года № 27-144 "О бюджетах сельских округов Жамбылского района на 2018-2020 года" </w:t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863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Самсинского сельского округа на 2018 год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2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3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4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25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6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7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2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Жамбылского районного маслихата от "5" марта 2018 года № 29-154 "О внесении изменений в решение Жамбылского районного маслихата от 22 декабря 2017 года № 27-144 "О бюджетах сельских округов Жамбылского района на 2018-2020 года"</w:t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919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Таранского сельского округа на 2018 год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1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2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3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4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5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6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Жамбылского районного маслихата от "5" марта 2018 года № 29-154 "О внесении изменений в решение Жамбылского районного маслихата от 22 декабря 2017 года № 27-144 "О бюджетах сельских округов Жамбылского района на 2018-2020 года"</w:t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980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2018 год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1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3874"/>
        <w:gridCol w:w="2874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3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4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5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8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9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0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61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2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3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Жамбылского районного маслихата от "5" марта 2018 года № 29-154 "О внесении изменений в решение Жамбылского районного маслихата от 22 декабря 2017 года № 27-144 "О бюджетах сельских округов Жамбылского района на 2018-2020 года" </w:t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1033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Унгуртасского сельского округа на 2018 год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7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3874"/>
        <w:gridCol w:w="2874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0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1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2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3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6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7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8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79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0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1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8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Жамбылского районного маслихата от "5" марта 2018 года № 29-154 "О внесении изменений в решение Жамбылского районного маслихата от 22 декабря 2017 года № 27-144 "О бюджетах сельских округов Жамбылского района на 2018-2020 года" </w:t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1090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Узынагашского сельского округа на 2018 год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5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6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7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5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6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7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98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9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0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Жамбылского районного маслихата от "5" марта 2018 года № 29-154 "О внесении изменений в решение Жамбылского районного маслихата от 22 декабря 2017 года № 27-144 "О бюджетах сельских округов Жамбылского района на 2018-2020 года"</w:t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1156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Шолаккаргалинского сельского округа на 2018 год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6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4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5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6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17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8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9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Жамбылского районного маслихата от "5" марта 2018 года № 29-154 "О внесении изменений в решение Жамбылского районного маслихата от 22 декабря 2017 года № 27-144 "О бюджетах сельских округов Жамбылского района на 2018-2020 года"</w:t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1220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Шиенского сельского округа на 2018 год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3874"/>
        <w:gridCol w:w="2874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6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7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8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9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2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3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4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35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714"/>
        <w:gridCol w:w="1104"/>
        <w:gridCol w:w="1714"/>
        <w:gridCol w:w="4134"/>
        <w:gridCol w:w="1921"/>
      </w:tblGrid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6"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7"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38"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4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Жамбылского районного маслихата от "5" марта 2018 года № 29-154 "О внесении изменений в решение Жамбылского районного маслихата от 22 декабря 2017 года № 27-144 "О бюджетах сельских округов Жамбылского района на 2018-2020 года"</w:t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районного маслихата от "22" декабря 2017 года № 27-144 "О бюджетах сельских округов Жамбылского района на 2018-2020 года"</w:t>
            </w:r>
          </w:p>
        </w:tc>
      </w:tr>
    </w:tbl>
    <w:bookmarkStart w:name="z1284" w:id="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Темиржолского сельского округа на 2018 год</w:t>
      </w:r>
    </w:p>
    <w:bookmarkEnd w:id="5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1883"/>
        <w:gridCol w:w="1883"/>
        <w:gridCol w:w="3874"/>
        <w:gridCol w:w="2874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5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6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7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8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1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2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3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4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349"/>
        <w:gridCol w:w="202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5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6"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5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