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de20" w14:textId="258de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новым улицам села Узынагаш Узынагашского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Узынагашского сельского округа Жамбылского районного акимата Алматинской области от 28 марта 2018 года № 3-172. Зарегистрировано Департаментом юстиции Алматинской области 23 апреля 2018 года № 4655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села Узынагаш Узынагашского сельского округа и на основании заключения ономастической комиссии Алматинской области от 20 декабря 2017 года, аким Узынагашского сельского округа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новым улицам села Узынагаш Узынагашского сельского округа: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расположенный на западе новой улице "Кечиорен";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расположенные на северо-востоке первой новой улице "Оралбай Талысбаев", второй новой улице "Мусимхан Кисиков", третьей новой улице "Жанке Куренбеков".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