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1043" w14:textId="8771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2017 года № 26-141 "О бюджете Жамбылского района на 2018-2020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7 августа 2018 года № 42-201. Зарегистрировано Департаментом юстиции Алматинской области 29 августа 2018 года № 4807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бюджете Жамбылского района на 2018-2020 года" от 20 декабря 2017 года № 26-141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18 194 367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2 980 370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50 967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57 846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15 105 184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18 246 800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24 782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62 866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38 084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2 027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79 242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79 242 тысяч тенге.".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Мустахметов Б.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"7" августа 2018 года № 42-201 "О внесении изменений в решение Жамбылского районного маслихата от 20 декабря 2017 года № 26-141 "О бюджете Жамбылского района на 2018-2020 года"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"20" декабря 2017 года № 26-141 "О бюджете Жамбылского района на 2018-2020 года"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15105184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15047847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3"/>
        <w:gridCol w:w="1923"/>
        <w:gridCol w:w="3699"/>
        <w:gridCol w:w="2428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989"/>
        <w:gridCol w:w="1535"/>
        <w:gridCol w:w="3704"/>
        <w:gridCol w:w="3548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-79242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