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5d14" w14:textId="6a35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20 декабря 2017 года № 26-141 "О бюджете Жамбылского района на 2018-2020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23 ноября 2018 года № 45-212. Зарегистрировано Департаментом юстиции Алматинской области 27 ноября 2018 года № 4891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бюджете Жамбылского района на 2018-2020 года" от 20 декабря 2017 года № 26-141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4457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2018-2020 годы согласно приложениям 1, 2 и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19 839 798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2 741 957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28 603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25 500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17 043 738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19 892 231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35 605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73 689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38 084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2 027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90 065 тысяч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90 065 тысяч тенге.";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местного исполнительного органа района на 2018 год в сумме 6 538 тысяч тенге.".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"13" ноября 2018 года № 45-212 "О внесении изменений в решение Жамбылского районного маслихата от 20 декабря 2017 года № 26-141 "О бюджете Жамбылского района на 2018-2020 года"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"20" декабря 2017 года № 26-141 "О бюджете Жамбылского района на 2018-2020 года"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19839798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17043738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16986401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3"/>
        <w:gridCol w:w="1923"/>
        <w:gridCol w:w="3699"/>
        <w:gridCol w:w="2428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5"/>
        <w:gridCol w:w="989"/>
        <w:gridCol w:w="1535"/>
        <w:gridCol w:w="3704"/>
        <w:gridCol w:w="3548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-90065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