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3bd0" w14:textId="cda3b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по Жамбылскому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27 декабря 2018 года № 47-223. Зарегистрировано Департаментом юстиции Алматинской области 23 января 2019 года № 5031.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 (Налоговый кодекс)",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основании проектов (схем) зонирования земель, проводимого в соответствии с земельным законодательством Республики Казахстан, повысить ставки земельного налога на пятьдесят процентов от базовых ставок земельного налога, установленных статьями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Жамбылского районного маслихата области Жетісу от 01.11.2022 </w:t>
      </w:r>
      <w:r>
        <w:rPr>
          <w:rFonts w:ascii="Times New Roman"/>
          <w:b w:val="false"/>
          <w:i w:val="false"/>
          <w:color w:val="000000"/>
          <w:sz w:val="28"/>
        </w:rPr>
        <w:t>№ 28-141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01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